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355" w:rsidRDefault="00281355" w:rsidP="00281355">
      <w:r>
        <w:rPr>
          <w:noProof/>
        </w:rPr>
        <w:drawing>
          <wp:inline distT="0" distB="0" distL="0" distR="0">
            <wp:extent cx="6486525" cy="25622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86525" cy="2562225"/>
                    </a:xfrm>
                    <a:prstGeom prst="rect">
                      <a:avLst/>
                    </a:prstGeom>
                    <a:noFill/>
                    <a:ln>
                      <a:noFill/>
                    </a:ln>
                  </pic:spPr>
                </pic:pic>
              </a:graphicData>
            </a:graphic>
          </wp:inline>
        </w:drawing>
      </w:r>
    </w:p>
    <w:p w:rsidR="00281355" w:rsidRDefault="00281355" w:rsidP="00281355"/>
    <w:p w:rsidR="00281355" w:rsidRDefault="00281355" w:rsidP="00281355">
      <w:pPr>
        <w:tabs>
          <w:tab w:val="left" w:pos="2355"/>
        </w:tabs>
        <w:jc w:val="center"/>
        <w:rPr>
          <w:rFonts w:ascii="Times New Roman" w:hAnsi="Times New Roman" w:cs="Times New Roman"/>
          <w:sz w:val="28"/>
          <w:szCs w:val="28"/>
        </w:rPr>
      </w:pPr>
    </w:p>
    <w:p w:rsidR="00281355" w:rsidRDefault="00281355" w:rsidP="00281355">
      <w:pPr>
        <w:tabs>
          <w:tab w:val="left" w:pos="2355"/>
        </w:tabs>
        <w:jc w:val="center"/>
        <w:rPr>
          <w:rFonts w:ascii="Times New Roman" w:hAnsi="Times New Roman" w:cs="Times New Roman"/>
          <w:sz w:val="28"/>
          <w:szCs w:val="28"/>
        </w:rPr>
      </w:pPr>
      <w:r>
        <w:rPr>
          <w:rFonts w:ascii="Times New Roman" w:hAnsi="Times New Roman" w:cs="Times New Roman"/>
          <w:sz w:val="28"/>
          <w:szCs w:val="28"/>
        </w:rPr>
        <w:t>Рабочая программа</w:t>
      </w:r>
    </w:p>
    <w:p w:rsidR="00281355" w:rsidRDefault="00281355" w:rsidP="00281355">
      <w:pPr>
        <w:tabs>
          <w:tab w:val="left" w:pos="2355"/>
        </w:tabs>
        <w:jc w:val="center"/>
        <w:rPr>
          <w:rFonts w:ascii="Times New Roman" w:hAnsi="Times New Roman" w:cs="Times New Roman"/>
          <w:sz w:val="28"/>
          <w:szCs w:val="28"/>
        </w:rPr>
      </w:pPr>
      <w:r>
        <w:rPr>
          <w:rFonts w:ascii="Times New Roman" w:hAnsi="Times New Roman" w:cs="Times New Roman"/>
          <w:sz w:val="28"/>
          <w:szCs w:val="28"/>
        </w:rPr>
        <w:t>Дополнительного образования</w:t>
      </w:r>
    </w:p>
    <w:p w:rsidR="00281355" w:rsidRDefault="00281355" w:rsidP="00281355">
      <w:pPr>
        <w:tabs>
          <w:tab w:val="left" w:pos="2355"/>
        </w:tabs>
        <w:jc w:val="center"/>
        <w:rPr>
          <w:rFonts w:ascii="Times New Roman" w:hAnsi="Times New Roman" w:cs="Times New Roman"/>
          <w:sz w:val="28"/>
          <w:szCs w:val="28"/>
        </w:rPr>
      </w:pPr>
      <w:r>
        <w:rPr>
          <w:rFonts w:ascii="Times New Roman" w:hAnsi="Times New Roman" w:cs="Times New Roman"/>
          <w:sz w:val="28"/>
          <w:szCs w:val="28"/>
        </w:rPr>
        <w:t>Секция «Волейбол»</w:t>
      </w:r>
    </w:p>
    <w:p w:rsidR="00281355" w:rsidRDefault="00281355" w:rsidP="00281355">
      <w:pPr>
        <w:tabs>
          <w:tab w:val="left" w:pos="2355"/>
        </w:tabs>
        <w:jc w:val="center"/>
        <w:rPr>
          <w:rFonts w:ascii="Times New Roman" w:hAnsi="Times New Roman" w:cs="Times New Roman"/>
          <w:sz w:val="28"/>
          <w:szCs w:val="28"/>
        </w:rPr>
      </w:pPr>
      <w:r>
        <w:rPr>
          <w:rFonts w:ascii="Times New Roman" w:hAnsi="Times New Roman" w:cs="Times New Roman"/>
          <w:sz w:val="28"/>
          <w:szCs w:val="28"/>
        </w:rPr>
        <w:t>для обучающихся 5-8 классов</w:t>
      </w:r>
    </w:p>
    <w:p w:rsidR="00281355" w:rsidRDefault="00281355" w:rsidP="00281355">
      <w:pPr>
        <w:tabs>
          <w:tab w:val="left" w:pos="2355"/>
        </w:tabs>
        <w:jc w:val="center"/>
        <w:rPr>
          <w:rFonts w:ascii="Times New Roman" w:hAnsi="Times New Roman" w:cs="Times New Roman"/>
          <w:sz w:val="28"/>
          <w:szCs w:val="28"/>
        </w:rPr>
      </w:pPr>
    </w:p>
    <w:p w:rsidR="00281355" w:rsidRDefault="00281355" w:rsidP="00281355">
      <w:pPr>
        <w:tabs>
          <w:tab w:val="left" w:pos="2355"/>
        </w:tabs>
        <w:jc w:val="center"/>
        <w:rPr>
          <w:rFonts w:ascii="Times New Roman" w:hAnsi="Times New Roman" w:cs="Times New Roman"/>
          <w:sz w:val="28"/>
          <w:szCs w:val="28"/>
        </w:rPr>
      </w:pPr>
      <w:r>
        <w:rPr>
          <w:rFonts w:ascii="Times New Roman" w:hAnsi="Times New Roman" w:cs="Times New Roman"/>
          <w:sz w:val="28"/>
          <w:szCs w:val="28"/>
        </w:rPr>
        <w:t>Учитель: Тимофеенко Р.А.</w:t>
      </w:r>
    </w:p>
    <w:p w:rsidR="00281355" w:rsidRDefault="00281355" w:rsidP="00281355">
      <w:pPr>
        <w:tabs>
          <w:tab w:val="left" w:pos="2355"/>
        </w:tabs>
        <w:jc w:val="center"/>
        <w:rPr>
          <w:rFonts w:ascii="Times New Roman" w:hAnsi="Times New Roman" w:cs="Times New Roman"/>
          <w:sz w:val="28"/>
          <w:szCs w:val="28"/>
        </w:rPr>
      </w:pPr>
    </w:p>
    <w:p w:rsidR="00281355" w:rsidRDefault="00281355" w:rsidP="00281355">
      <w:pPr>
        <w:tabs>
          <w:tab w:val="left" w:pos="2355"/>
        </w:tabs>
        <w:jc w:val="center"/>
        <w:rPr>
          <w:rFonts w:ascii="Times New Roman" w:hAnsi="Times New Roman" w:cs="Times New Roman"/>
          <w:sz w:val="28"/>
          <w:szCs w:val="28"/>
        </w:rPr>
      </w:pPr>
      <w:r>
        <w:rPr>
          <w:rFonts w:ascii="Times New Roman" w:hAnsi="Times New Roman" w:cs="Times New Roman"/>
          <w:sz w:val="28"/>
          <w:szCs w:val="28"/>
        </w:rPr>
        <w:t>Квалификационная категория: соответствие</w:t>
      </w:r>
    </w:p>
    <w:p w:rsidR="00281355" w:rsidRDefault="00281355" w:rsidP="00281355">
      <w:pPr>
        <w:tabs>
          <w:tab w:val="left" w:pos="2355"/>
        </w:tabs>
        <w:jc w:val="center"/>
        <w:rPr>
          <w:rFonts w:ascii="Times New Roman" w:hAnsi="Times New Roman" w:cs="Times New Roman"/>
          <w:sz w:val="28"/>
          <w:szCs w:val="28"/>
        </w:rPr>
      </w:pPr>
      <w:bookmarkStart w:id="0" w:name="_GoBack"/>
      <w:bookmarkEnd w:id="0"/>
    </w:p>
    <w:p w:rsidR="00281355" w:rsidRDefault="00281355" w:rsidP="00281355">
      <w:pPr>
        <w:tabs>
          <w:tab w:val="left" w:pos="2355"/>
        </w:tabs>
        <w:jc w:val="center"/>
        <w:rPr>
          <w:rFonts w:ascii="Times New Roman" w:hAnsi="Times New Roman" w:cs="Times New Roman"/>
          <w:sz w:val="28"/>
          <w:szCs w:val="28"/>
        </w:rPr>
      </w:pPr>
    </w:p>
    <w:p w:rsidR="00281355" w:rsidRDefault="00281355" w:rsidP="00281355">
      <w:pPr>
        <w:tabs>
          <w:tab w:val="left" w:pos="2355"/>
        </w:tabs>
        <w:jc w:val="center"/>
        <w:rPr>
          <w:rFonts w:ascii="Times New Roman" w:hAnsi="Times New Roman" w:cs="Times New Roman"/>
          <w:sz w:val="28"/>
          <w:szCs w:val="28"/>
        </w:rPr>
      </w:pPr>
    </w:p>
    <w:p w:rsidR="00281355" w:rsidRDefault="00281355" w:rsidP="00281355">
      <w:pPr>
        <w:tabs>
          <w:tab w:val="left" w:pos="2355"/>
        </w:tabs>
        <w:jc w:val="center"/>
        <w:rPr>
          <w:rFonts w:ascii="Times New Roman" w:hAnsi="Times New Roman" w:cs="Times New Roman"/>
          <w:sz w:val="28"/>
          <w:szCs w:val="28"/>
        </w:rPr>
      </w:pPr>
    </w:p>
    <w:p w:rsidR="00281355" w:rsidRDefault="00281355" w:rsidP="00281355">
      <w:pPr>
        <w:tabs>
          <w:tab w:val="left" w:pos="2355"/>
        </w:tabs>
        <w:jc w:val="center"/>
        <w:rPr>
          <w:rFonts w:ascii="Times New Roman" w:hAnsi="Times New Roman" w:cs="Times New Roman"/>
          <w:sz w:val="28"/>
          <w:szCs w:val="28"/>
        </w:rPr>
      </w:pPr>
    </w:p>
    <w:p w:rsidR="00281355" w:rsidRDefault="00281355" w:rsidP="00281355">
      <w:pPr>
        <w:tabs>
          <w:tab w:val="left" w:pos="2355"/>
        </w:tabs>
        <w:jc w:val="center"/>
        <w:rPr>
          <w:rFonts w:ascii="Times New Roman" w:hAnsi="Times New Roman" w:cs="Times New Roman"/>
          <w:sz w:val="28"/>
          <w:szCs w:val="28"/>
        </w:rPr>
      </w:pPr>
    </w:p>
    <w:p w:rsidR="00281355" w:rsidRDefault="00281355" w:rsidP="00281355">
      <w:pPr>
        <w:tabs>
          <w:tab w:val="left" w:pos="2355"/>
        </w:tabs>
        <w:jc w:val="center"/>
        <w:rPr>
          <w:rFonts w:ascii="Times New Roman" w:hAnsi="Times New Roman" w:cs="Times New Roman"/>
          <w:sz w:val="28"/>
          <w:szCs w:val="28"/>
        </w:rPr>
      </w:pPr>
    </w:p>
    <w:p w:rsidR="00281355" w:rsidRDefault="00281355" w:rsidP="00281355">
      <w:pPr>
        <w:tabs>
          <w:tab w:val="left" w:pos="2355"/>
        </w:tabs>
        <w:jc w:val="center"/>
        <w:rPr>
          <w:rFonts w:ascii="Times New Roman" w:hAnsi="Times New Roman" w:cs="Times New Roman"/>
          <w:sz w:val="28"/>
          <w:szCs w:val="28"/>
        </w:rPr>
      </w:pPr>
      <w:r>
        <w:rPr>
          <w:rFonts w:ascii="Times New Roman" w:hAnsi="Times New Roman" w:cs="Times New Roman"/>
          <w:sz w:val="28"/>
          <w:szCs w:val="28"/>
        </w:rPr>
        <w:t>Берлинка 2019</w:t>
      </w:r>
    </w:p>
    <w:p w:rsidR="00AF7112" w:rsidRDefault="00AF7112" w:rsidP="004B6F9A">
      <w:pPr>
        <w:spacing w:after="0" w:line="240" w:lineRule="auto"/>
        <w:ind w:firstLine="567"/>
        <w:jc w:val="center"/>
        <w:rPr>
          <w:rFonts w:ascii="Times New Roman" w:hAnsi="Times New Roman" w:cs="Times New Roman"/>
          <w:sz w:val="24"/>
          <w:szCs w:val="24"/>
          <w:highlight w:val="lightGray"/>
        </w:rPr>
      </w:pPr>
    </w:p>
    <w:p w:rsidR="00281355" w:rsidRDefault="00281355" w:rsidP="004B6F9A">
      <w:pPr>
        <w:spacing w:after="0" w:line="240" w:lineRule="auto"/>
        <w:ind w:firstLine="567"/>
        <w:jc w:val="center"/>
        <w:rPr>
          <w:rFonts w:ascii="Times New Roman" w:hAnsi="Times New Roman" w:cs="Times New Roman"/>
          <w:sz w:val="24"/>
          <w:szCs w:val="24"/>
          <w:highlight w:val="lightGray"/>
        </w:rPr>
      </w:pPr>
    </w:p>
    <w:p w:rsidR="00281355" w:rsidRDefault="00281355" w:rsidP="004B6F9A">
      <w:pPr>
        <w:spacing w:after="0" w:line="240" w:lineRule="auto"/>
        <w:ind w:firstLine="567"/>
        <w:jc w:val="center"/>
        <w:rPr>
          <w:rFonts w:ascii="Times New Roman" w:hAnsi="Times New Roman" w:cs="Times New Roman"/>
          <w:sz w:val="24"/>
          <w:szCs w:val="24"/>
          <w:highlight w:val="lightGray"/>
        </w:rPr>
      </w:pPr>
    </w:p>
    <w:p w:rsidR="00281355" w:rsidRDefault="00281355" w:rsidP="004B6F9A">
      <w:pPr>
        <w:spacing w:after="0" w:line="240" w:lineRule="auto"/>
        <w:ind w:firstLine="567"/>
        <w:jc w:val="center"/>
        <w:rPr>
          <w:rFonts w:ascii="Times New Roman" w:hAnsi="Times New Roman" w:cs="Times New Roman"/>
          <w:sz w:val="24"/>
          <w:szCs w:val="24"/>
          <w:highlight w:val="lightGray"/>
        </w:rPr>
      </w:pPr>
    </w:p>
    <w:p w:rsidR="00281355" w:rsidRDefault="00281355" w:rsidP="004B6F9A">
      <w:pPr>
        <w:spacing w:after="0" w:line="240" w:lineRule="auto"/>
        <w:ind w:firstLine="567"/>
        <w:jc w:val="center"/>
        <w:rPr>
          <w:rFonts w:ascii="Times New Roman" w:hAnsi="Times New Roman" w:cs="Times New Roman"/>
          <w:sz w:val="24"/>
          <w:szCs w:val="24"/>
          <w:highlight w:val="lightGray"/>
        </w:rPr>
      </w:pPr>
    </w:p>
    <w:p w:rsidR="00281355" w:rsidRDefault="00281355" w:rsidP="004B6F9A">
      <w:pPr>
        <w:spacing w:after="0" w:line="240" w:lineRule="auto"/>
        <w:ind w:firstLine="567"/>
        <w:jc w:val="center"/>
        <w:rPr>
          <w:rFonts w:ascii="Times New Roman" w:hAnsi="Times New Roman" w:cs="Times New Roman"/>
          <w:sz w:val="24"/>
          <w:szCs w:val="24"/>
          <w:highlight w:val="lightGray"/>
        </w:rPr>
      </w:pPr>
    </w:p>
    <w:p w:rsidR="00281355" w:rsidRDefault="00281355" w:rsidP="004B6F9A">
      <w:pPr>
        <w:spacing w:after="0" w:line="240" w:lineRule="auto"/>
        <w:ind w:firstLine="567"/>
        <w:jc w:val="center"/>
        <w:rPr>
          <w:rFonts w:ascii="Times New Roman" w:hAnsi="Times New Roman" w:cs="Times New Roman"/>
          <w:sz w:val="24"/>
          <w:szCs w:val="24"/>
          <w:highlight w:val="lightGray"/>
        </w:rPr>
      </w:pPr>
    </w:p>
    <w:p w:rsidR="00281355" w:rsidRDefault="00281355" w:rsidP="004B6F9A">
      <w:pPr>
        <w:spacing w:after="0" w:line="240" w:lineRule="auto"/>
        <w:ind w:firstLine="567"/>
        <w:jc w:val="center"/>
        <w:rPr>
          <w:rFonts w:ascii="Times New Roman" w:hAnsi="Times New Roman" w:cs="Times New Roman"/>
          <w:sz w:val="24"/>
          <w:szCs w:val="24"/>
          <w:highlight w:val="lightGray"/>
        </w:rPr>
      </w:pPr>
    </w:p>
    <w:p w:rsidR="00281355" w:rsidRDefault="00281355" w:rsidP="004B6F9A">
      <w:pPr>
        <w:spacing w:after="0" w:line="240" w:lineRule="auto"/>
        <w:ind w:firstLine="567"/>
        <w:jc w:val="center"/>
        <w:rPr>
          <w:rFonts w:ascii="Times New Roman" w:hAnsi="Times New Roman" w:cs="Times New Roman"/>
          <w:sz w:val="24"/>
          <w:szCs w:val="24"/>
          <w:highlight w:val="lightGray"/>
        </w:rPr>
      </w:pPr>
    </w:p>
    <w:p w:rsidR="00281355" w:rsidRDefault="00281355" w:rsidP="004B6F9A">
      <w:pPr>
        <w:spacing w:after="0" w:line="240" w:lineRule="auto"/>
        <w:ind w:firstLine="567"/>
        <w:jc w:val="center"/>
        <w:rPr>
          <w:rFonts w:ascii="Times New Roman" w:hAnsi="Times New Roman" w:cs="Times New Roman"/>
          <w:sz w:val="24"/>
          <w:szCs w:val="24"/>
          <w:highlight w:val="lightGray"/>
        </w:rPr>
      </w:pPr>
    </w:p>
    <w:p w:rsidR="00281355" w:rsidRDefault="00281355" w:rsidP="004B6F9A">
      <w:pPr>
        <w:spacing w:after="0" w:line="240" w:lineRule="auto"/>
        <w:ind w:firstLine="567"/>
        <w:jc w:val="center"/>
        <w:rPr>
          <w:rFonts w:ascii="Times New Roman" w:hAnsi="Times New Roman" w:cs="Times New Roman"/>
          <w:sz w:val="24"/>
          <w:szCs w:val="24"/>
          <w:highlight w:val="lightGray"/>
        </w:rPr>
      </w:pPr>
    </w:p>
    <w:p w:rsidR="00281355" w:rsidRDefault="00281355" w:rsidP="004B6F9A">
      <w:pPr>
        <w:spacing w:after="0" w:line="240" w:lineRule="auto"/>
        <w:ind w:firstLine="567"/>
        <w:jc w:val="center"/>
        <w:rPr>
          <w:rFonts w:ascii="Times New Roman" w:hAnsi="Times New Roman" w:cs="Times New Roman"/>
          <w:sz w:val="24"/>
          <w:szCs w:val="24"/>
          <w:highlight w:val="lightGray"/>
        </w:rPr>
      </w:pPr>
    </w:p>
    <w:p w:rsidR="004B6F9A" w:rsidRPr="00AF7112" w:rsidRDefault="004B6F9A" w:rsidP="004B6F9A">
      <w:pPr>
        <w:spacing w:after="0" w:line="240" w:lineRule="auto"/>
        <w:ind w:firstLine="567"/>
        <w:jc w:val="center"/>
        <w:rPr>
          <w:rFonts w:ascii="Times New Roman" w:hAnsi="Times New Roman" w:cs="Times New Roman"/>
          <w:sz w:val="24"/>
          <w:szCs w:val="24"/>
        </w:rPr>
      </w:pPr>
      <w:r w:rsidRPr="00AF7112">
        <w:rPr>
          <w:rFonts w:ascii="Times New Roman" w:hAnsi="Times New Roman" w:cs="Times New Roman"/>
          <w:sz w:val="24"/>
          <w:szCs w:val="24"/>
          <w:highlight w:val="lightGray"/>
        </w:rPr>
        <w:t>Планируемые результаты</w:t>
      </w:r>
    </w:p>
    <w:p w:rsidR="002566D3" w:rsidRPr="00AF7112" w:rsidRDefault="002566D3" w:rsidP="002566D3">
      <w:pPr>
        <w:spacing w:after="0" w:line="240" w:lineRule="auto"/>
        <w:ind w:firstLine="567"/>
        <w:jc w:val="both"/>
        <w:rPr>
          <w:rFonts w:ascii="Times New Roman" w:hAnsi="Times New Roman" w:cs="Times New Roman"/>
          <w:sz w:val="24"/>
          <w:szCs w:val="24"/>
        </w:rPr>
      </w:pPr>
      <w:r w:rsidRPr="00AF7112">
        <w:rPr>
          <w:rFonts w:ascii="Times New Roman" w:hAnsi="Times New Roman" w:cs="Times New Roman"/>
          <w:sz w:val="24"/>
          <w:szCs w:val="24"/>
        </w:rPr>
        <w:t xml:space="preserve">По окончании обучения программы по спортивно-оздоровительному направлению «Волейбол» обучающиеся </w:t>
      </w:r>
    </w:p>
    <w:p w:rsidR="002566D3" w:rsidRPr="00AF7112" w:rsidRDefault="002566D3" w:rsidP="002566D3">
      <w:pPr>
        <w:spacing w:after="0" w:line="240" w:lineRule="auto"/>
        <w:ind w:firstLine="567"/>
        <w:jc w:val="both"/>
        <w:rPr>
          <w:rFonts w:ascii="Times New Roman" w:hAnsi="Times New Roman" w:cs="Times New Roman"/>
          <w:sz w:val="24"/>
          <w:szCs w:val="24"/>
        </w:rPr>
      </w:pPr>
      <w:r w:rsidRPr="00AF7112">
        <w:rPr>
          <w:rFonts w:ascii="Times New Roman" w:hAnsi="Times New Roman" w:cs="Times New Roman"/>
          <w:b/>
          <w:sz w:val="24"/>
          <w:szCs w:val="24"/>
        </w:rPr>
        <w:t>должны знать:</w:t>
      </w:r>
    </w:p>
    <w:p w:rsidR="002566D3" w:rsidRPr="00AF7112" w:rsidRDefault="002566D3" w:rsidP="002566D3">
      <w:pPr>
        <w:numPr>
          <w:ilvl w:val="0"/>
          <w:numId w:val="14"/>
        </w:numPr>
        <w:suppressAutoHyphens/>
        <w:spacing w:after="0" w:line="240" w:lineRule="auto"/>
        <w:ind w:firstLine="567"/>
        <w:jc w:val="both"/>
        <w:rPr>
          <w:rFonts w:ascii="Times New Roman" w:hAnsi="Times New Roman" w:cs="Times New Roman"/>
          <w:sz w:val="24"/>
          <w:szCs w:val="24"/>
        </w:rPr>
      </w:pPr>
      <w:r w:rsidRPr="00AF7112">
        <w:rPr>
          <w:rFonts w:ascii="Times New Roman" w:hAnsi="Times New Roman" w:cs="Times New Roman"/>
          <w:sz w:val="24"/>
          <w:szCs w:val="24"/>
        </w:rPr>
        <w:t>технику безопасности на занятиях по волейболу;</w:t>
      </w:r>
    </w:p>
    <w:p w:rsidR="002566D3" w:rsidRPr="00AF7112" w:rsidRDefault="002566D3" w:rsidP="002566D3">
      <w:pPr>
        <w:numPr>
          <w:ilvl w:val="0"/>
          <w:numId w:val="14"/>
        </w:numPr>
        <w:suppressAutoHyphens/>
        <w:spacing w:after="0" w:line="240" w:lineRule="auto"/>
        <w:ind w:firstLine="567"/>
        <w:jc w:val="both"/>
        <w:rPr>
          <w:rFonts w:ascii="Times New Roman" w:hAnsi="Times New Roman" w:cs="Times New Roman"/>
          <w:sz w:val="24"/>
          <w:szCs w:val="24"/>
        </w:rPr>
      </w:pPr>
      <w:r w:rsidRPr="00AF7112">
        <w:rPr>
          <w:rFonts w:ascii="Times New Roman" w:hAnsi="Times New Roman" w:cs="Times New Roman"/>
          <w:sz w:val="24"/>
          <w:szCs w:val="24"/>
        </w:rPr>
        <w:t>характеристику игры;</w:t>
      </w:r>
    </w:p>
    <w:p w:rsidR="002566D3" w:rsidRPr="00AF7112" w:rsidRDefault="002566D3" w:rsidP="002566D3">
      <w:pPr>
        <w:numPr>
          <w:ilvl w:val="0"/>
          <w:numId w:val="14"/>
        </w:numPr>
        <w:suppressAutoHyphens/>
        <w:spacing w:after="0" w:line="240" w:lineRule="auto"/>
        <w:ind w:firstLine="567"/>
        <w:jc w:val="both"/>
        <w:rPr>
          <w:rFonts w:ascii="Times New Roman" w:hAnsi="Times New Roman" w:cs="Times New Roman"/>
          <w:sz w:val="24"/>
          <w:szCs w:val="24"/>
        </w:rPr>
      </w:pPr>
      <w:r w:rsidRPr="00AF7112">
        <w:rPr>
          <w:rFonts w:ascii="Times New Roman" w:hAnsi="Times New Roman" w:cs="Times New Roman"/>
          <w:sz w:val="24"/>
          <w:szCs w:val="24"/>
        </w:rPr>
        <w:t>гигиенические правила занятий физическими упражнениями;</w:t>
      </w:r>
    </w:p>
    <w:p w:rsidR="002566D3" w:rsidRPr="00AF7112" w:rsidRDefault="002566D3" w:rsidP="002566D3">
      <w:pPr>
        <w:numPr>
          <w:ilvl w:val="0"/>
          <w:numId w:val="14"/>
        </w:numPr>
        <w:suppressAutoHyphens/>
        <w:spacing w:after="0" w:line="240" w:lineRule="auto"/>
        <w:ind w:firstLine="567"/>
        <w:jc w:val="both"/>
        <w:rPr>
          <w:rFonts w:ascii="Times New Roman" w:hAnsi="Times New Roman" w:cs="Times New Roman"/>
          <w:sz w:val="24"/>
          <w:szCs w:val="24"/>
        </w:rPr>
      </w:pPr>
      <w:r w:rsidRPr="00AF7112">
        <w:rPr>
          <w:rFonts w:ascii="Times New Roman" w:hAnsi="Times New Roman" w:cs="Times New Roman"/>
          <w:sz w:val="24"/>
          <w:szCs w:val="24"/>
        </w:rPr>
        <w:t>основные приёмы самоконтроля;</w:t>
      </w:r>
    </w:p>
    <w:p w:rsidR="002566D3" w:rsidRPr="00AF7112" w:rsidRDefault="002566D3" w:rsidP="002566D3">
      <w:pPr>
        <w:numPr>
          <w:ilvl w:val="0"/>
          <w:numId w:val="14"/>
        </w:numPr>
        <w:suppressAutoHyphens/>
        <w:spacing w:after="0" w:line="240" w:lineRule="auto"/>
        <w:ind w:firstLine="567"/>
        <w:jc w:val="both"/>
        <w:rPr>
          <w:rFonts w:ascii="Times New Roman" w:hAnsi="Times New Roman" w:cs="Times New Roman"/>
          <w:sz w:val="24"/>
          <w:szCs w:val="24"/>
        </w:rPr>
      </w:pPr>
      <w:r w:rsidRPr="00AF7112">
        <w:rPr>
          <w:rFonts w:ascii="Times New Roman" w:hAnsi="Times New Roman" w:cs="Times New Roman"/>
          <w:sz w:val="24"/>
          <w:szCs w:val="24"/>
        </w:rPr>
        <w:t>особенности воздействия двигательной активности на организм человека;</w:t>
      </w:r>
    </w:p>
    <w:p w:rsidR="002566D3" w:rsidRPr="00AF7112" w:rsidRDefault="002566D3" w:rsidP="002566D3">
      <w:pPr>
        <w:numPr>
          <w:ilvl w:val="0"/>
          <w:numId w:val="14"/>
        </w:numPr>
        <w:suppressAutoHyphens/>
        <w:spacing w:after="0" w:line="240" w:lineRule="auto"/>
        <w:ind w:firstLine="567"/>
        <w:jc w:val="both"/>
        <w:rPr>
          <w:rFonts w:ascii="Times New Roman" w:hAnsi="Times New Roman" w:cs="Times New Roman"/>
          <w:sz w:val="24"/>
          <w:szCs w:val="24"/>
        </w:rPr>
      </w:pPr>
      <w:r w:rsidRPr="00AF7112">
        <w:rPr>
          <w:rFonts w:ascii="Times New Roman" w:hAnsi="Times New Roman" w:cs="Times New Roman"/>
          <w:sz w:val="24"/>
          <w:szCs w:val="24"/>
        </w:rPr>
        <w:t>основы рационального питания;</w:t>
      </w:r>
    </w:p>
    <w:p w:rsidR="002566D3" w:rsidRPr="00AF7112" w:rsidRDefault="002566D3" w:rsidP="002566D3">
      <w:pPr>
        <w:numPr>
          <w:ilvl w:val="0"/>
          <w:numId w:val="14"/>
        </w:numPr>
        <w:suppressAutoHyphens/>
        <w:spacing w:after="0" w:line="240" w:lineRule="auto"/>
        <w:ind w:firstLine="567"/>
        <w:jc w:val="both"/>
        <w:rPr>
          <w:rFonts w:ascii="Times New Roman" w:hAnsi="Times New Roman" w:cs="Times New Roman"/>
          <w:sz w:val="24"/>
          <w:szCs w:val="24"/>
        </w:rPr>
      </w:pPr>
      <w:r w:rsidRPr="00AF7112">
        <w:rPr>
          <w:rFonts w:ascii="Times New Roman" w:hAnsi="Times New Roman" w:cs="Times New Roman"/>
          <w:sz w:val="24"/>
          <w:szCs w:val="24"/>
        </w:rPr>
        <w:t>правила оказания первой помощи;</w:t>
      </w:r>
    </w:p>
    <w:p w:rsidR="002566D3" w:rsidRPr="00AF7112" w:rsidRDefault="002566D3" w:rsidP="002566D3">
      <w:pPr>
        <w:numPr>
          <w:ilvl w:val="0"/>
          <w:numId w:val="14"/>
        </w:numPr>
        <w:suppressAutoHyphens/>
        <w:spacing w:after="0" w:line="240" w:lineRule="auto"/>
        <w:ind w:firstLine="567"/>
        <w:jc w:val="both"/>
        <w:rPr>
          <w:rFonts w:ascii="Times New Roman" w:hAnsi="Times New Roman" w:cs="Times New Roman"/>
          <w:sz w:val="24"/>
          <w:szCs w:val="24"/>
        </w:rPr>
      </w:pPr>
      <w:r w:rsidRPr="00AF7112">
        <w:rPr>
          <w:rFonts w:ascii="Times New Roman" w:hAnsi="Times New Roman" w:cs="Times New Roman"/>
          <w:sz w:val="24"/>
          <w:szCs w:val="24"/>
        </w:rPr>
        <w:t xml:space="preserve">способы сохранения и </w:t>
      </w:r>
      <w:proofErr w:type="gramStart"/>
      <w:r w:rsidRPr="00AF7112">
        <w:rPr>
          <w:rFonts w:ascii="Times New Roman" w:hAnsi="Times New Roman" w:cs="Times New Roman"/>
          <w:sz w:val="24"/>
          <w:szCs w:val="24"/>
        </w:rPr>
        <w:t>укрепление  здоровья</w:t>
      </w:r>
      <w:proofErr w:type="gramEnd"/>
      <w:r w:rsidRPr="00AF7112">
        <w:rPr>
          <w:rFonts w:ascii="Times New Roman" w:hAnsi="Times New Roman" w:cs="Times New Roman"/>
          <w:sz w:val="24"/>
          <w:szCs w:val="24"/>
        </w:rPr>
        <w:t>;</w:t>
      </w:r>
    </w:p>
    <w:p w:rsidR="002566D3" w:rsidRPr="00AF7112" w:rsidRDefault="002566D3" w:rsidP="002566D3">
      <w:pPr>
        <w:numPr>
          <w:ilvl w:val="0"/>
          <w:numId w:val="14"/>
        </w:numPr>
        <w:suppressAutoHyphens/>
        <w:spacing w:after="0" w:line="240" w:lineRule="auto"/>
        <w:ind w:firstLine="567"/>
        <w:jc w:val="both"/>
        <w:rPr>
          <w:rFonts w:ascii="Times New Roman" w:hAnsi="Times New Roman" w:cs="Times New Roman"/>
          <w:sz w:val="24"/>
          <w:szCs w:val="24"/>
        </w:rPr>
      </w:pPr>
      <w:r w:rsidRPr="00AF7112">
        <w:rPr>
          <w:rFonts w:ascii="Times New Roman" w:hAnsi="Times New Roman" w:cs="Times New Roman"/>
          <w:sz w:val="24"/>
          <w:szCs w:val="24"/>
        </w:rPr>
        <w:t>основы развития познавательной сферы;</w:t>
      </w:r>
    </w:p>
    <w:p w:rsidR="002566D3" w:rsidRPr="00AF7112" w:rsidRDefault="002566D3" w:rsidP="002566D3">
      <w:pPr>
        <w:numPr>
          <w:ilvl w:val="0"/>
          <w:numId w:val="14"/>
        </w:numPr>
        <w:suppressAutoHyphens/>
        <w:spacing w:after="0" w:line="240" w:lineRule="auto"/>
        <w:ind w:firstLine="567"/>
        <w:jc w:val="both"/>
        <w:rPr>
          <w:rFonts w:ascii="Times New Roman" w:hAnsi="Times New Roman" w:cs="Times New Roman"/>
          <w:sz w:val="24"/>
          <w:szCs w:val="24"/>
        </w:rPr>
      </w:pPr>
      <w:r w:rsidRPr="00AF7112">
        <w:rPr>
          <w:rFonts w:ascii="Times New Roman" w:hAnsi="Times New Roman" w:cs="Times New Roman"/>
          <w:sz w:val="24"/>
          <w:szCs w:val="24"/>
        </w:rPr>
        <w:t xml:space="preserve">свои права и права других людей; </w:t>
      </w:r>
    </w:p>
    <w:p w:rsidR="002566D3" w:rsidRPr="00AF7112" w:rsidRDefault="002566D3" w:rsidP="002566D3">
      <w:pPr>
        <w:numPr>
          <w:ilvl w:val="0"/>
          <w:numId w:val="14"/>
        </w:numPr>
        <w:suppressAutoHyphens/>
        <w:spacing w:after="0" w:line="240" w:lineRule="auto"/>
        <w:ind w:firstLine="567"/>
        <w:jc w:val="both"/>
        <w:rPr>
          <w:rFonts w:ascii="Times New Roman" w:hAnsi="Times New Roman" w:cs="Times New Roman"/>
          <w:sz w:val="24"/>
          <w:szCs w:val="24"/>
        </w:rPr>
      </w:pPr>
      <w:r w:rsidRPr="00AF7112">
        <w:rPr>
          <w:rFonts w:ascii="Times New Roman" w:hAnsi="Times New Roman" w:cs="Times New Roman"/>
          <w:sz w:val="24"/>
          <w:szCs w:val="24"/>
        </w:rPr>
        <w:t xml:space="preserve">влияние здоровья на успешную учебную деятельность; </w:t>
      </w:r>
    </w:p>
    <w:p w:rsidR="002566D3" w:rsidRPr="00AF7112" w:rsidRDefault="002566D3" w:rsidP="002566D3">
      <w:pPr>
        <w:numPr>
          <w:ilvl w:val="0"/>
          <w:numId w:val="14"/>
        </w:numPr>
        <w:suppressAutoHyphens/>
        <w:spacing w:after="0" w:line="240" w:lineRule="auto"/>
        <w:ind w:firstLine="567"/>
        <w:jc w:val="both"/>
        <w:rPr>
          <w:rFonts w:ascii="Times New Roman" w:hAnsi="Times New Roman" w:cs="Times New Roman"/>
          <w:sz w:val="24"/>
          <w:szCs w:val="24"/>
        </w:rPr>
      </w:pPr>
      <w:r w:rsidRPr="00AF7112">
        <w:rPr>
          <w:rFonts w:ascii="Times New Roman" w:hAnsi="Times New Roman" w:cs="Times New Roman"/>
          <w:sz w:val="24"/>
          <w:szCs w:val="24"/>
        </w:rPr>
        <w:t xml:space="preserve">значение физических упражнений для сохранения и укрепления здоровья; </w:t>
      </w:r>
    </w:p>
    <w:p w:rsidR="002566D3" w:rsidRPr="00AF7112" w:rsidRDefault="002566D3" w:rsidP="002566D3">
      <w:pPr>
        <w:suppressAutoHyphens/>
        <w:spacing w:after="0" w:line="240" w:lineRule="auto"/>
        <w:ind w:firstLine="567"/>
        <w:jc w:val="both"/>
        <w:rPr>
          <w:rFonts w:ascii="Times New Roman" w:hAnsi="Times New Roman" w:cs="Times New Roman"/>
          <w:b/>
          <w:sz w:val="24"/>
          <w:szCs w:val="24"/>
        </w:rPr>
      </w:pPr>
      <w:r w:rsidRPr="00AF7112">
        <w:rPr>
          <w:rFonts w:ascii="Times New Roman" w:hAnsi="Times New Roman" w:cs="Times New Roman"/>
          <w:b/>
          <w:sz w:val="24"/>
          <w:szCs w:val="24"/>
        </w:rPr>
        <w:t>должны уметь:</w:t>
      </w:r>
    </w:p>
    <w:p w:rsidR="002566D3" w:rsidRPr="00AF7112" w:rsidRDefault="002566D3" w:rsidP="002566D3">
      <w:pPr>
        <w:numPr>
          <w:ilvl w:val="0"/>
          <w:numId w:val="13"/>
        </w:numPr>
        <w:suppressAutoHyphens/>
        <w:spacing w:after="0" w:line="240" w:lineRule="auto"/>
        <w:ind w:firstLine="567"/>
        <w:jc w:val="both"/>
        <w:rPr>
          <w:rFonts w:ascii="Times New Roman" w:hAnsi="Times New Roman" w:cs="Times New Roman"/>
          <w:sz w:val="24"/>
          <w:szCs w:val="24"/>
        </w:rPr>
      </w:pPr>
      <w:r w:rsidRPr="00AF7112">
        <w:rPr>
          <w:rFonts w:ascii="Times New Roman" w:hAnsi="Times New Roman" w:cs="Times New Roman"/>
          <w:sz w:val="24"/>
          <w:szCs w:val="24"/>
        </w:rPr>
        <w:t>составлять индивидуальный режим дня и соблюдать его;</w:t>
      </w:r>
    </w:p>
    <w:p w:rsidR="002566D3" w:rsidRPr="00AF7112" w:rsidRDefault="002566D3" w:rsidP="002566D3">
      <w:pPr>
        <w:numPr>
          <w:ilvl w:val="0"/>
          <w:numId w:val="13"/>
        </w:numPr>
        <w:suppressAutoHyphens/>
        <w:spacing w:after="0" w:line="240" w:lineRule="auto"/>
        <w:ind w:firstLine="567"/>
        <w:jc w:val="both"/>
        <w:rPr>
          <w:rFonts w:ascii="Times New Roman" w:hAnsi="Times New Roman" w:cs="Times New Roman"/>
          <w:sz w:val="24"/>
          <w:szCs w:val="24"/>
        </w:rPr>
      </w:pPr>
      <w:r w:rsidRPr="00AF7112">
        <w:rPr>
          <w:rFonts w:ascii="Times New Roman" w:hAnsi="Times New Roman" w:cs="Times New Roman"/>
          <w:sz w:val="24"/>
          <w:szCs w:val="24"/>
        </w:rPr>
        <w:t>выполнять физические упражнения для развития физических навыков;</w:t>
      </w:r>
    </w:p>
    <w:p w:rsidR="002566D3" w:rsidRPr="00AF7112" w:rsidRDefault="002566D3" w:rsidP="002566D3">
      <w:pPr>
        <w:numPr>
          <w:ilvl w:val="0"/>
          <w:numId w:val="13"/>
        </w:numPr>
        <w:suppressAutoHyphens/>
        <w:spacing w:after="0" w:line="240" w:lineRule="auto"/>
        <w:ind w:firstLine="567"/>
        <w:jc w:val="both"/>
        <w:rPr>
          <w:rFonts w:ascii="Times New Roman" w:hAnsi="Times New Roman" w:cs="Times New Roman"/>
          <w:sz w:val="24"/>
          <w:szCs w:val="24"/>
        </w:rPr>
      </w:pPr>
      <w:r w:rsidRPr="00AF7112">
        <w:rPr>
          <w:rFonts w:ascii="Times New Roman" w:hAnsi="Times New Roman" w:cs="Times New Roman"/>
          <w:sz w:val="24"/>
          <w:szCs w:val="24"/>
        </w:rPr>
        <w:t xml:space="preserve">заботиться о своем здоровье; </w:t>
      </w:r>
    </w:p>
    <w:p w:rsidR="002566D3" w:rsidRPr="00AF7112" w:rsidRDefault="002566D3" w:rsidP="002566D3">
      <w:pPr>
        <w:numPr>
          <w:ilvl w:val="0"/>
          <w:numId w:val="13"/>
        </w:numPr>
        <w:suppressAutoHyphens/>
        <w:spacing w:after="0" w:line="240" w:lineRule="auto"/>
        <w:ind w:firstLine="567"/>
        <w:jc w:val="both"/>
        <w:rPr>
          <w:rFonts w:ascii="Times New Roman" w:hAnsi="Times New Roman" w:cs="Times New Roman"/>
          <w:sz w:val="24"/>
          <w:szCs w:val="24"/>
        </w:rPr>
      </w:pPr>
      <w:r w:rsidRPr="00AF7112">
        <w:rPr>
          <w:rFonts w:ascii="Times New Roman" w:hAnsi="Times New Roman" w:cs="Times New Roman"/>
          <w:sz w:val="24"/>
          <w:szCs w:val="24"/>
        </w:rPr>
        <w:t>применять коммуникативные и презентационные навыки;</w:t>
      </w:r>
    </w:p>
    <w:p w:rsidR="002566D3" w:rsidRPr="00AF7112" w:rsidRDefault="002566D3" w:rsidP="002566D3">
      <w:pPr>
        <w:numPr>
          <w:ilvl w:val="0"/>
          <w:numId w:val="13"/>
        </w:numPr>
        <w:suppressAutoHyphens/>
        <w:spacing w:after="0" w:line="240" w:lineRule="auto"/>
        <w:ind w:firstLine="567"/>
        <w:jc w:val="both"/>
        <w:rPr>
          <w:rFonts w:ascii="Times New Roman" w:hAnsi="Times New Roman" w:cs="Times New Roman"/>
          <w:sz w:val="24"/>
          <w:szCs w:val="24"/>
        </w:rPr>
      </w:pPr>
      <w:r w:rsidRPr="00AF7112">
        <w:rPr>
          <w:rFonts w:ascii="Times New Roman" w:hAnsi="Times New Roman" w:cs="Times New Roman"/>
          <w:sz w:val="24"/>
          <w:szCs w:val="24"/>
        </w:rPr>
        <w:t>оказывать первую медицинскую помощь при травмах;</w:t>
      </w:r>
    </w:p>
    <w:p w:rsidR="002566D3" w:rsidRPr="00AF7112" w:rsidRDefault="002566D3" w:rsidP="002566D3">
      <w:pPr>
        <w:numPr>
          <w:ilvl w:val="0"/>
          <w:numId w:val="13"/>
        </w:numPr>
        <w:suppressAutoHyphens/>
        <w:spacing w:after="0" w:line="240" w:lineRule="auto"/>
        <w:ind w:firstLine="567"/>
        <w:jc w:val="both"/>
        <w:rPr>
          <w:rFonts w:ascii="Times New Roman" w:hAnsi="Times New Roman" w:cs="Times New Roman"/>
          <w:sz w:val="24"/>
          <w:szCs w:val="24"/>
        </w:rPr>
      </w:pPr>
      <w:r w:rsidRPr="00AF7112">
        <w:rPr>
          <w:rFonts w:ascii="Times New Roman" w:hAnsi="Times New Roman" w:cs="Times New Roman"/>
          <w:sz w:val="24"/>
          <w:szCs w:val="24"/>
        </w:rPr>
        <w:t>находить выход из стрессовых ситуаций;</w:t>
      </w:r>
    </w:p>
    <w:p w:rsidR="002566D3" w:rsidRPr="00AF7112" w:rsidRDefault="002566D3" w:rsidP="002566D3">
      <w:pPr>
        <w:numPr>
          <w:ilvl w:val="0"/>
          <w:numId w:val="13"/>
        </w:numPr>
        <w:suppressAutoHyphens/>
        <w:spacing w:after="0" w:line="240" w:lineRule="auto"/>
        <w:ind w:firstLine="567"/>
        <w:jc w:val="both"/>
        <w:rPr>
          <w:rFonts w:ascii="Times New Roman" w:hAnsi="Times New Roman" w:cs="Times New Roman"/>
          <w:sz w:val="24"/>
          <w:szCs w:val="24"/>
        </w:rPr>
      </w:pPr>
      <w:r w:rsidRPr="00AF7112">
        <w:rPr>
          <w:rFonts w:ascii="Times New Roman" w:hAnsi="Times New Roman" w:cs="Times New Roman"/>
          <w:sz w:val="24"/>
          <w:szCs w:val="24"/>
        </w:rPr>
        <w:t>принимать разумные решения по поводу личного здоровья, а также сохранения и улучшения безопасной и здоровой среды обитания;</w:t>
      </w:r>
    </w:p>
    <w:p w:rsidR="002566D3" w:rsidRPr="00AF7112" w:rsidRDefault="002566D3" w:rsidP="002566D3">
      <w:pPr>
        <w:numPr>
          <w:ilvl w:val="0"/>
          <w:numId w:val="13"/>
        </w:numPr>
        <w:suppressAutoHyphens/>
        <w:spacing w:after="0" w:line="240" w:lineRule="auto"/>
        <w:ind w:firstLine="567"/>
        <w:jc w:val="both"/>
        <w:rPr>
          <w:rFonts w:ascii="Times New Roman" w:hAnsi="Times New Roman" w:cs="Times New Roman"/>
          <w:sz w:val="24"/>
          <w:szCs w:val="24"/>
        </w:rPr>
      </w:pPr>
      <w:r w:rsidRPr="00AF7112">
        <w:rPr>
          <w:rFonts w:ascii="Times New Roman" w:hAnsi="Times New Roman" w:cs="Times New Roman"/>
          <w:sz w:val="24"/>
          <w:szCs w:val="24"/>
        </w:rPr>
        <w:t>адекватно оценивать своё поведение в жизненных ситуациях;</w:t>
      </w:r>
    </w:p>
    <w:p w:rsidR="002566D3" w:rsidRPr="00AF7112" w:rsidRDefault="002566D3" w:rsidP="002566D3">
      <w:pPr>
        <w:numPr>
          <w:ilvl w:val="0"/>
          <w:numId w:val="13"/>
        </w:numPr>
        <w:suppressAutoHyphens/>
        <w:spacing w:after="0" w:line="240" w:lineRule="auto"/>
        <w:ind w:firstLine="567"/>
        <w:jc w:val="both"/>
        <w:rPr>
          <w:rFonts w:ascii="Times New Roman" w:hAnsi="Times New Roman" w:cs="Times New Roman"/>
          <w:sz w:val="24"/>
          <w:szCs w:val="24"/>
        </w:rPr>
      </w:pPr>
      <w:r w:rsidRPr="00AF7112">
        <w:rPr>
          <w:rFonts w:ascii="Times New Roman" w:hAnsi="Times New Roman" w:cs="Times New Roman"/>
          <w:sz w:val="24"/>
          <w:szCs w:val="24"/>
        </w:rPr>
        <w:t>отвечать за свои поступки;</w:t>
      </w:r>
    </w:p>
    <w:p w:rsidR="002566D3" w:rsidRPr="00AF7112" w:rsidRDefault="002566D3" w:rsidP="002566D3">
      <w:pPr>
        <w:numPr>
          <w:ilvl w:val="0"/>
          <w:numId w:val="13"/>
        </w:numPr>
        <w:suppressAutoHyphens/>
        <w:spacing w:after="0" w:line="240" w:lineRule="auto"/>
        <w:ind w:firstLine="567"/>
        <w:jc w:val="both"/>
        <w:rPr>
          <w:rFonts w:ascii="Times New Roman" w:hAnsi="Times New Roman" w:cs="Times New Roman"/>
          <w:sz w:val="24"/>
          <w:szCs w:val="24"/>
        </w:rPr>
      </w:pPr>
      <w:r w:rsidRPr="00AF7112">
        <w:rPr>
          <w:rFonts w:ascii="Times New Roman" w:hAnsi="Times New Roman" w:cs="Times New Roman"/>
          <w:sz w:val="24"/>
          <w:szCs w:val="24"/>
        </w:rPr>
        <w:t>отстаивать свою нравственную позицию в ситуации выбора.</w:t>
      </w:r>
    </w:p>
    <w:p w:rsidR="002566D3" w:rsidRPr="00AF7112" w:rsidRDefault="002566D3" w:rsidP="002566D3">
      <w:pPr>
        <w:spacing w:after="0" w:line="240" w:lineRule="auto"/>
        <w:ind w:firstLine="567"/>
        <w:jc w:val="both"/>
        <w:rPr>
          <w:rFonts w:ascii="Times New Roman" w:hAnsi="Times New Roman" w:cs="Times New Roman"/>
          <w:sz w:val="24"/>
          <w:szCs w:val="24"/>
        </w:rPr>
      </w:pPr>
      <w:r w:rsidRPr="00AF7112">
        <w:rPr>
          <w:rFonts w:ascii="Times New Roman" w:hAnsi="Times New Roman" w:cs="Times New Roman"/>
          <w:sz w:val="24"/>
          <w:szCs w:val="24"/>
        </w:rPr>
        <w:t xml:space="preserve">             В результате реализации программы по формированию культуры здоровья у обучающихся развиваются группы качеств: отношение к самому себе, отношение к другим людям, отношение к вещам, отношение к окружающему миру. Благодаря тому, что содержание данной программы раскрывает все стороны здоровья, обучающиеся будут демонстрировать такие качества личности как: товарищество, уважение к старшим, доброта, честность, трудолюбие, бережливость, дисциплинированность, соблюдение порядка, любознательность, любовь к прекрасному, стремление быть сильным и ловким.</w:t>
      </w:r>
    </w:p>
    <w:p w:rsidR="002566D3" w:rsidRPr="00AF7112" w:rsidRDefault="002566D3" w:rsidP="00A26253">
      <w:pPr>
        <w:spacing w:after="0" w:line="240" w:lineRule="auto"/>
        <w:ind w:firstLine="567"/>
        <w:jc w:val="center"/>
        <w:rPr>
          <w:rFonts w:ascii="Times New Roman" w:eastAsia="Times New Roman" w:hAnsi="Times New Roman" w:cs="Times New Roman"/>
          <w:b/>
          <w:sz w:val="24"/>
          <w:szCs w:val="24"/>
        </w:rPr>
      </w:pPr>
    </w:p>
    <w:p w:rsidR="000D67B0" w:rsidRPr="00AF7112" w:rsidRDefault="000D67B0" w:rsidP="00A26253">
      <w:pPr>
        <w:spacing w:after="0" w:line="240" w:lineRule="auto"/>
        <w:ind w:firstLine="567"/>
        <w:rPr>
          <w:rFonts w:ascii="Times New Roman" w:eastAsia="Times New Roman" w:hAnsi="Times New Roman" w:cs="Times New Roman"/>
          <w:sz w:val="24"/>
          <w:szCs w:val="24"/>
        </w:rPr>
      </w:pPr>
    </w:p>
    <w:p w:rsidR="00376480" w:rsidRPr="00AF7112" w:rsidRDefault="00376480" w:rsidP="00A26253">
      <w:pPr>
        <w:spacing w:after="0" w:line="240" w:lineRule="auto"/>
        <w:ind w:firstLine="567"/>
        <w:rPr>
          <w:rFonts w:ascii="Times New Roman" w:hAnsi="Times New Roman" w:cs="Times New Roman"/>
          <w:sz w:val="24"/>
          <w:szCs w:val="24"/>
        </w:rPr>
      </w:pPr>
    </w:p>
    <w:p w:rsidR="004B6F9A" w:rsidRPr="00AF7112" w:rsidRDefault="004B6F9A" w:rsidP="004B6F9A">
      <w:pPr>
        <w:pStyle w:val="10"/>
        <w:shd w:val="clear" w:color="auto" w:fill="auto"/>
        <w:spacing w:after="0" w:line="240" w:lineRule="auto"/>
        <w:ind w:left="23" w:right="459" w:firstLine="567"/>
        <w:rPr>
          <w:rStyle w:val="a6"/>
          <w:sz w:val="24"/>
          <w:szCs w:val="24"/>
        </w:rPr>
      </w:pPr>
      <w:r w:rsidRPr="00AF7112">
        <w:rPr>
          <w:rStyle w:val="a6"/>
          <w:sz w:val="24"/>
          <w:szCs w:val="24"/>
          <w:highlight w:val="lightGray"/>
        </w:rPr>
        <w:t>Содержание программы.</w:t>
      </w:r>
    </w:p>
    <w:p w:rsidR="004B6F9A" w:rsidRPr="00AF7112" w:rsidRDefault="004B6F9A" w:rsidP="004B6F9A">
      <w:pPr>
        <w:pStyle w:val="10"/>
        <w:shd w:val="clear" w:color="auto" w:fill="auto"/>
        <w:spacing w:after="0" w:line="240" w:lineRule="auto"/>
        <w:ind w:left="23" w:right="459" w:firstLine="567"/>
        <w:jc w:val="both"/>
        <w:rPr>
          <w:sz w:val="24"/>
          <w:szCs w:val="24"/>
        </w:rPr>
      </w:pPr>
      <w:r w:rsidRPr="00AF7112">
        <w:rPr>
          <w:rStyle w:val="a6"/>
          <w:sz w:val="24"/>
          <w:szCs w:val="24"/>
        </w:rPr>
        <w:t>Волейбол</w:t>
      </w:r>
      <w:r w:rsidRPr="00AF7112">
        <w:rPr>
          <w:sz w:val="24"/>
          <w:szCs w:val="24"/>
        </w:rPr>
        <w:t xml:space="preserve"> (англ.</w:t>
      </w:r>
      <w:r w:rsidRPr="00AF7112">
        <w:rPr>
          <w:rStyle w:val="a7"/>
          <w:sz w:val="24"/>
          <w:szCs w:val="24"/>
        </w:rPr>
        <w:t xml:space="preserve"> </w:t>
      </w:r>
      <w:r w:rsidRPr="00AF7112">
        <w:rPr>
          <w:rStyle w:val="a7"/>
          <w:sz w:val="24"/>
          <w:szCs w:val="24"/>
          <w:lang w:val="en-US"/>
        </w:rPr>
        <w:t>volleyball</w:t>
      </w:r>
      <w:r w:rsidRPr="00AF7112">
        <w:rPr>
          <w:rStyle w:val="a7"/>
          <w:sz w:val="24"/>
          <w:szCs w:val="24"/>
        </w:rPr>
        <w:t xml:space="preserve"> –</w:t>
      </w:r>
      <w:r w:rsidRPr="00AF7112">
        <w:rPr>
          <w:sz w:val="24"/>
          <w:szCs w:val="24"/>
        </w:rPr>
        <w:t xml:space="preserve"> отбивать мяч на лету) – игра с мячом двух команд по</w:t>
      </w:r>
      <w:r w:rsidRPr="00AF7112">
        <w:rPr>
          <w:rStyle w:val="115pt"/>
          <w:sz w:val="24"/>
          <w:szCs w:val="24"/>
        </w:rPr>
        <w:t xml:space="preserve"> 6</w:t>
      </w:r>
      <w:r w:rsidRPr="00AF7112">
        <w:rPr>
          <w:sz w:val="24"/>
          <w:szCs w:val="24"/>
        </w:rPr>
        <w:t xml:space="preserve"> человек на площадке</w:t>
      </w:r>
      <w:r w:rsidRPr="00AF7112">
        <w:rPr>
          <w:rStyle w:val="115pt"/>
          <w:sz w:val="24"/>
          <w:szCs w:val="24"/>
        </w:rPr>
        <w:t xml:space="preserve"> 18x9</w:t>
      </w:r>
      <w:r w:rsidRPr="00AF7112">
        <w:rPr>
          <w:sz w:val="24"/>
          <w:szCs w:val="24"/>
        </w:rPr>
        <w:t xml:space="preserve"> м, разделённой пополам сеткой.</w:t>
      </w:r>
    </w:p>
    <w:p w:rsidR="004B6F9A" w:rsidRPr="00AF7112" w:rsidRDefault="004B6F9A" w:rsidP="004B6F9A">
      <w:pPr>
        <w:pStyle w:val="10"/>
        <w:shd w:val="clear" w:color="auto" w:fill="auto"/>
        <w:spacing w:after="0" w:line="240" w:lineRule="auto"/>
        <w:ind w:left="23" w:right="459" w:firstLine="567"/>
        <w:jc w:val="both"/>
        <w:rPr>
          <w:sz w:val="24"/>
          <w:szCs w:val="24"/>
        </w:rPr>
      </w:pPr>
      <w:r w:rsidRPr="00AF7112">
        <w:rPr>
          <w:rStyle w:val="a7"/>
          <w:sz w:val="24"/>
          <w:szCs w:val="24"/>
        </w:rPr>
        <w:t>Цель игры</w:t>
      </w:r>
      <w:r w:rsidRPr="00AF7112">
        <w:rPr>
          <w:sz w:val="24"/>
          <w:szCs w:val="24"/>
        </w:rPr>
        <w:t xml:space="preserve"> – ударом рук по мячу переправить его на сторону соперника так, чтобы тот не мог возвратить мяч об</w:t>
      </w:r>
      <w:r w:rsidRPr="00AF7112">
        <w:rPr>
          <w:sz w:val="24"/>
          <w:szCs w:val="24"/>
        </w:rPr>
        <w:softHyphen/>
        <w:t>ратно, не нарушая правил.</w:t>
      </w:r>
    </w:p>
    <w:p w:rsidR="004B6F9A" w:rsidRPr="00AF7112" w:rsidRDefault="004B6F9A" w:rsidP="004B6F9A">
      <w:pPr>
        <w:pStyle w:val="10"/>
        <w:shd w:val="clear" w:color="auto" w:fill="auto"/>
        <w:spacing w:after="0" w:line="240" w:lineRule="auto"/>
        <w:ind w:left="23" w:right="459" w:firstLine="567"/>
        <w:jc w:val="both"/>
        <w:rPr>
          <w:sz w:val="24"/>
          <w:szCs w:val="24"/>
        </w:rPr>
      </w:pPr>
      <w:r w:rsidRPr="00AF7112">
        <w:rPr>
          <w:sz w:val="24"/>
          <w:szCs w:val="24"/>
        </w:rPr>
        <w:t>Команда должна переправить мяч сопернику, использовав не более трёх ударов. При этом игрок не может ударить по мячу два раза подряд.</w:t>
      </w:r>
    </w:p>
    <w:p w:rsidR="004B6F9A" w:rsidRPr="00AF7112" w:rsidRDefault="004B6F9A" w:rsidP="004B6F9A">
      <w:pPr>
        <w:pStyle w:val="10"/>
        <w:shd w:val="clear" w:color="auto" w:fill="auto"/>
        <w:spacing w:after="0" w:line="240" w:lineRule="auto"/>
        <w:ind w:left="23" w:right="459" w:firstLine="567"/>
        <w:jc w:val="both"/>
        <w:rPr>
          <w:sz w:val="24"/>
          <w:szCs w:val="24"/>
        </w:rPr>
      </w:pPr>
      <w:r w:rsidRPr="00AF7112">
        <w:rPr>
          <w:rStyle w:val="a7"/>
          <w:sz w:val="24"/>
          <w:szCs w:val="24"/>
        </w:rPr>
        <w:lastRenderedPageBreak/>
        <w:t>Задачи игроков –</w:t>
      </w:r>
      <w:r w:rsidRPr="00AF7112">
        <w:rPr>
          <w:sz w:val="24"/>
          <w:szCs w:val="24"/>
        </w:rPr>
        <w:t xml:space="preserve"> в соответствии с правилами направить мяч над сеткой и приземлить его на стороне соперника (в пределах границ площадки) или заставить соперника совер</w:t>
      </w:r>
      <w:r w:rsidRPr="00AF7112">
        <w:rPr>
          <w:sz w:val="24"/>
          <w:szCs w:val="24"/>
        </w:rPr>
        <w:softHyphen/>
        <w:t>шить ошибку.</w:t>
      </w:r>
    </w:p>
    <w:p w:rsidR="004B6F9A" w:rsidRPr="00AF7112" w:rsidRDefault="004B6F9A" w:rsidP="004B6F9A">
      <w:pPr>
        <w:pStyle w:val="10"/>
        <w:shd w:val="clear" w:color="auto" w:fill="auto"/>
        <w:spacing w:after="0" w:line="240" w:lineRule="auto"/>
        <w:ind w:left="20" w:right="460" w:firstLine="567"/>
        <w:jc w:val="both"/>
        <w:rPr>
          <w:sz w:val="24"/>
          <w:szCs w:val="24"/>
        </w:rPr>
      </w:pPr>
      <w:r w:rsidRPr="00AF7112">
        <w:rPr>
          <w:rStyle w:val="a6"/>
          <w:sz w:val="24"/>
          <w:szCs w:val="24"/>
        </w:rPr>
        <w:t>Место для игры.</w:t>
      </w:r>
      <w:r w:rsidRPr="00AF7112">
        <w:rPr>
          <w:sz w:val="24"/>
          <w:szCs w:val="24"/>
        </w:rPr>
        <w:t xml:space="preserve"> Площадка для игры в волейбол пред</w:t>
      </w:r>
      <w:r w:rsidRPr="00AF7112">
        <w:rPr>
          <w:sz w:val="24"/>
          <w:szCs w:val="24"/>
        </w:rPr>
        <w:softHyphen/>
        <w:t>ставляет собой прямоугольник размером</w:t>
      </w:r>
      <w:r w:rsidRPr="00AF7112">
        <w:rPr>
          <w:rStyle w:val="115pt"/>
          <w:sz w:val="24"/>
          <w:szCs w:val="24"/>
        </w:rPr>
        <w:t xml:space="preserve"> 18x9</w:t>
      </w:r>
      <w:r w:rsidRPr="00AF7112">
        <w:rPr>
          <w:sz w:val="24"/>
          <w:szCs w:val="24"/>
        </w:rPr>
        <w:t xml:space="preserve"> м. </w:t>
      </w:r>
    </w:p>
    <w:p w:rsidR="004B6F9A" w:rsidRPr="00AF7112" w:rsidRDefault="004B6F9A" w:rsidP="004B6F9A">
      <w:pPr>
        <w:suppressAutoHyphens/>
        <w:spacing w:line="240" w:lineRule="auto"/>
        <w:ind w:firstLine="567"/>
        <w:jc w:val="both"/>
        <w:rPr>
          <w:rFonts w:ascii="Times New Roman" w:hAnsi="Times New Roman" w:cs="Times New Roman"/>
          <w:sz w:val="24"/>
          <w:szCs w:val="24"/>
        </w:rPr>
      </w:pPr>
      <w:r w:rsidRPr="00AF7112">
        <w:rPr>
          <w:rFonts w:ascii="Times New Roman" w:hAnsi="Times New Roman" w:cs="Times New Roman"/>
          <w:sz w:val="24"/>
          <w:szCs w:val="24"/>
        </w:rPr>
        <w:t>Две боковые и две лицевые линии ограничивают игровую площадку. Средняя линия разделяет её на две равные поло</w:t>
      </w:r>
      <w:r w:rsidRPr="00AF7112">
        <w:rPr>
          <w:rFonts w:ascii="Times New Roman" w:hAnsi="Times New Roman" w:cs="Times New Roman"/>
          <w:sz w:val="24"/>
          <w:szCs w:val="24"/>
        </w:rPr>
        <w:softHyphen/>
        <w:t>вины</w:t>
      </w:r>
      <w:r w:rsidRPr="00AF7112">
        <w:rPr>
          <w:rStyle w:val="115pt"/>
          <w:rFonts w:cs="Times New Roman"/>
          <w:sz w:val="24"/>
          <w:szCs w:val="24"/>
        </w:rPr>
        <w:t xml:space="preserve"> (9x9</w:t>
      </w:r>
      <w:r w:rsidRPr="00AF7112">
        <w:rPr>
          <w:rFonts w:ascii="Times New Roman" w:hAnsi="Times New Roman" w:cs="Times New Roman"/>
          <w:sz w:val="24"/>
          <w:szCs w:val="24"/>
        </w:rPr>
        <w:t xml:space="preserve"> м). Каждая половина имеет одинаковую разметку. Ширина всех линий разметки 5 см. Она входит в размеры площадки. На каждой половине площадки в 3 м от средней линии нанесена линия нападения (её ширина входит в раз</w:t>
      </w:r>
      <w:r w:rsidRPr="00AF7112">
        <w:rPr>
          <w:rFonts w:ascii="Times New Roman" w:hAnsi="Times New Roman" w:cs="Times New Roman"/>
          <w:sz w:val="24"/>
          <w:szCs w:val="24"/>
        </w:rPr>
        <w:softHyphen/>
        <w:t>меры передней зоны) и продолжена за боковыми линиями дополнительными прерывистыми линиями – пятью коротки</w:t>
      </w:r>
      <w:r w:rsidRPr="00AF7112">
        <w:rPr>
          <w:rFonts w:ascii="Times New Roman" w:hAnsi="Times New Roman" w:cs="Times New Roman"/>
          <w:sz w:val="24"/>
          <w:szCs w:val="24"/>
        </w:rPr>
        <w:softHyphen/>
        <w:t>ми 15-сантиметровыми линиями шириной 5 см, нанесёнными через 20 см.</w:t>
      </w:r>
    </w:p>
    <w:p w:rsidR="004B6F9A" w:rsidRPr="00AF7112" w:rsidRDefault="004B6F9A" w:rsidP="004B6F9A">
      <w:pPr>
        <w:pStyle w:val="10"/>
        <w:shd w:val="clear" w:color="auto" w:fill="auto"/>
        <w:spacing w:after="0" w:line="240" w:lineRule="auto"/>
        <w:ind w:left="20" w:right="40" w:firstLine="567"/>
        <w:jc w:val="both"/>
        <w:rPr>
          <w:sz w:val="24"/>
          <w:szCs w:val="24"/>
        </w:rPr>
      </w:pPr>
      <w:r w:rsidRPr="00AF7112">
        <w:rPr>
          <w:sz w:val="24"/>
          <w:szCs w:val="24"/>
        </w:rPr>
        <w:t>Над средней линией устанавливается сетка шириной 1 м и длиной 9,5 м. Верхний край сетки обшивается белой лентой шириной 5 см. Высота сетки для разных возрастных групп различна (табл. 3).</w:t>
      </w:r>
    </w:p>
    <w:p w:rsidR="004B6F9A" w:rsidRPr="00AF7112" w:rsidRDefault="004B6F9A" w:rsidP="004B6F9A">
      <w:pPr>
        <w:pStyle w:val="20"/>
        <w:keepNext/>
        <w:keepLines/>
        <w:shd w:val="clear" w:color="auto" w:fill="auto"/>
        <w:spacing w:before="0" w:line="240" w:lineRule="auto"/>
        <w:ind w:left="20" w:right="40" w:firstLine="567"/>
        <w:jc w:val="both"/>
        <w:rPr>
          <w:sz w:val="24"/>
          <w:szCs w:val="24"/>
        </w:rPr>
      </w:pPr>
      <w:bookmarkStart w:id="1" w:name="bookmark3"/>
      <w:r w:rsidRPr="00AF7112">
        <w:rPr>
          <w:sz w:val="24"/>
          <w:szCs w:val="24"/>
        </w:rPr>
        <w:t>Высота волейбольной сетки в зависимости от возрас</w:t>
      </w:r>
      <w:r w:rsidRPr="00AF7112">
        <w:rPr>
          <w:sz w:val="24"/>
          <w:szCs w:val="24"/>
        </w:rPr>
        <w:softHyphen/>
        <w:t>та и пола игроков</w:t>
      </w:r>
      <w:bookmarkEnd w:id="1"/>
    </w:p>
    <w:tbl>
      <w:tblPr>
        <w:tblW w:w="0" w:type="auto"/>
        <w:jc w:val="center"/>
        <w:tblLayout w:type="fixed"/>
        <w:tblCellMar>
          <w:left w:w="10" w:type="dxa"/>
          <w:right w:w="10" w:type="dxa"/>
        </w:tblCellMar>
        <w:tblLook w:val="0000" w:firstRow="0" w:lastRow="0" w:firstColumn="0" w:lastColumn="0" w:noHBand="0" w:noVBand="0"/>
      </w:tblPr>
      <w:tblGrid>
        <w:gridCol w:w="2420"/>
        <w:gridCol w:w="1262"/>
        <w:gridCol w:w="1286"/>
        <w:gridCol w:w="1258"/>
        <w:gridCol w:w="2421"/>
      </w:tblGrid>
      <w:tr w:rsidR="004B6F9A" w:rsidRPr="00AF7112" w:rsidTr="00D74B9E">
        <w:trPr>
          <w:cantSplit/>
          <w:trHeight w:val="360"/>
          <w:jc w:val="center"/>
        </w:trPr>
        <w:tc>
          <w:tcPr>
            <w:tcW w:w="2420" w:type="dxa"/>
            <w:vMerge w:val="restart"/>
            <w:tcBorders>
              <w:top w:val="single" w:sz="4" w:space="0" w:color="auto"/>
              <w:left w:val="single" w:sz="4" w:space="0" w:color="auto"/>
              <w:right w:val="single" w:sz="4" w:space="0" w:color="auto"/>
            </w:tcBorders>
            <w:shd w:val="clear" w:color="auto" w:fill="FFFFFF"/>
            <w:vAlign w:val="center"/>
          </w:tcPr>
          <w:p w:rsidR="004B6F9A" w:rsidRPr="00AF7112" w:rsidRDefault="004B6F9A" w:rsidP="00D74B9E">
            <w:pPr>
              <w:pStyle w:val="9"/>
              <w:framePr w:wrap="notBeside" w:vAnchor="text" w:hAnchor="text" w:xAlign="center" w:y="1"/>
              <w:shd w:val="clear" w:color="auto" w:fill="auto"/>
              <w:spacing w:line="240" w:lineRule="auto"/>
              <w:ind w:left="140"/>
              <w:jc w:val="both"/>
              <w:rPr>
                <w:sz w:val="24"/>
                <w:szCs w:val="24"/>
              </w:rPr>
            </w:pPr>
            <w:r w:rsidRPr="00AF7112">
              <w:rPr>
                <w:sz w:val="24"/>
                <w:szCs w:val="24"/>
              </w:rPr>
              <w:t>Группы</w:t>
            </w:r>
          </w:p>
        </w:tc>
        <w:tc>
          <w:tcPr>
            <w:tcW w:w="622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B6F9A" w:rsidRPr="00AF7112" w:rsidRDefault="004B6F9A" w:rsidP="00D74B9E">
            <w:pPr>
              <w:pStyle w:val="9"/>
              <w:framePr w:wrap="notBeside" w:vAnchor="text" w:hAnchor="text" w:xAlign="center" w:y="1"/>
              <w:shd w:val="clear" w:color="auto" w:fill="auto"/>
              <w:spacing w:line="240" w:lineRule="auto"/>
              <w:jc w:val="both"/>
              <w:rPr>
                <w:sz w:val="24"/>
                <w:szCs w:val="24"/>
              </w:rPr>
            </w:pPr>
            <w:r w:rsidRPr="00AF7112">
              <w:rPr>
                <w:sz w:val="24"/>
                <w:szCs w:val="24"/>
              </w:rPr>
              <w:t>Высота сетки, см</w:t>
            </w:r>
          </w:p>
        </w:tc>
      </w:tr>
      <w:tr w:rsidR="004B6F9A" w:rsidRPr="00AF7112" w:rsidTr="00D74B9E">
        <w:trPr>
          <w:cantSplit/>
          <w:trHeight w:val="576"/>
          <w:jc w:val="center"/>
        </w:trPr>
        <w:tc>
          <w:tcPr>
            <w:tcW w:w="2420" w:type="dxa"/>
            <w:vMerge/>
            <w:tcBorders>
              <w:left w:val="single" w:sz="4" w:space="0" w:color="auto"/>
              <w:bottom w:val="single" w:sz="4" w:space="0" w:color="auto"/>
              <w:right w:val="single" w:sz="4" w:space="0" w:color="auto"/>
            </w:tcBorders>
            <w:shd w:val="clear" w:color="auto" w:fill="FFFFFF"/>
            <w:vAlign w:val="center"/>
          </w:tcPr>
          <w:p w:rsidR="004B6F9A" w:rsidRPr="00AF7112" w:rsidRDefault="004B6F9A" w:rsidP="00D74B9E">
            <w:pPr>
              <w:framePr w:wrap="notBeside" w:vAnchor="text" w:hAnchor="text" w:xAlign="center" w:y="1"/>
              <w:spacing w:line="240" w:lineRule="auto"/>
              <w:ind w:firstLine="567"/>
              <w:jc w:val="both"/>
              <w:rPr>
                <w:rFonts w:ascii="Times New Roman" w:hAnsi="Times New Roman" w:cs="Times New Roman"/>
                <w:sz w:val="24"/>
                <w:szCs w:val="24"/>
              </w:rPr>
            </w:pP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rsidR="004B6F9A" w:rsidRPr="00AF7112" w:rsidRDefault="004B6F9A" w:rsidP="00D74B9E">
            <w:pPr>
              <w:pStyle w:val="9"/>
              <w:framePr w:wrap="notBeside" w:vAnchor="text" w:hAnchor="text" w:xAlign="center" w:y="1"/>
              <w:shd w:val="clear" w:color="auto" w:fill="auto"/>
              <w:spacing w:line="240" w:lineRule="auto"/>
              <w:ind w:left="120"/>
              <w:jc w:val="both"/>
              <w:rPr>
                <w:sz w:val="24"/>
                <w:szCs w:val="24"/>
              </w:rPr>
            </w:pPr>
            <w:r w:rsidRPr="00AF7112">
              <w:rPr>
                <w:sz w:val="24"/>
                <w:szCs w:val="24"/>
              </w:rPr>
              <w:t>11–12 лет</w:t>
            </w:r>
          </w:p>
        </w:tc>
        <w:tc>
          <w:tcPr>
            <w:tcW w:w="1286" w:type="dxa"/>
            <w:tcBorders>
              <w:top w:val="single" w:sz="4" w:space="0" w:color="auto"/>
              <w:left w:val="single" w:sz="4" w:space="0" w:color="auto"/>
              <w:bottom w:val="single" w:sz="4" w:space="0" w:color="auto"/>
              <w:right w:val="single" w:sz="4" w:space="0" w:color="auto"/>
            </w:tcBorders>
            <w:shd w:val="clear" w:color="auto" w:fill="FFFFFF"/>
            <w:vAlign w:val="center"/>
          </w:tcPr>
          <w:p w:rsidR="004B6F9A" w:rsidRPr="00AF7112" w:rsidRDefault="004B6F9A" w:rsidP="00D74B9E">
            <w:pPr>
              <w:pStyle w:val="9"/>
              <w:framePr w:wrap="notBeside" w:vAnchor="text" w:hAnchor="text" w:xAlign="center" w:y="1"/>
              <w:shd w:val="clear" w:color="auto" w:fill="auto"/>
              <w:spacing w:line="240" w:lineRule="auto"/>
              <w:ind w:left="120"/>
              <w:jc w:val="both"/>
              <w:rPr>
                <w:sz w:val="24"/>
                <w:szCs w:val="24"/>
              </w:rPr>
            </w:pPr>
            <w:r w:rsidRPr="00AF7112">
              <w:rPr>
                <w:sz w:val="24"/>
                <w:szCs w:val="24"/>
              </w:rPr>
              <w:t>13–14 лет</w:t>
            </w:r>
          </w:p>
        </w:tc>
        <w:tc>
          <w:tcPr>
            <w:tcW w:w="1258" w:type="dxa"/>
            <w:tcBorders>
              <w:top w:val="single" w:sz="4" w:space="0" w:color="auto"/>
              <w:left w:val="single" w:sz="4" w:space="0" w:color="auto"/>
              <w:bottom w:val="single" w:sz="4" w:space="0" w:color="auto"/>
              <w:right w:val="single" w:sz="4" w:space="0" w:color="auto"/>
            </w:tcBorders>
            <w:shd w:val="clear" w:color="auto" w:fill="FFFFFF"/>
            <w:vAlign w:val="center"/>
          </w:tcPr>
          <w:p w:rsidR="004B6F9A" w:rsidRPr="00AF7112" w:rsidRDefault="004B6F9A" w:rsidP="00D74B9E">
            <w:pPr>
              <w:pStyle w:val="9"/>
              <w:framePr w:wrap="notBeside" w:vAnchor="text" w:hAnchor="text" w:xAlign="center" w:y="1"/>
              <w:shd w:val="clear" w:color="auto" w:fill="auto"/>
              <w:spacing w:line="240" w:lineRule="auto"/>
              <w:ind w:left="120"/>
              <w:jc w:val="both"/>
              <w:rPr>
                <w:sz w:val="24"/>
                <w:szCs w:val="24"/>
              </w:rPr>
            </w:pPr>
            <w:r w:rsidRPr="00AF7112">
              <w:rPr>
                <w:sz w:val="24"/>
                <w:szCs w:val="24"/>
              </w:rPr>
              <w:t>15–16 лет</w:t>
            </w:r>
          </w:p>
        </w:tc>
        <w:tc>
          <w:tcPr>
            <w:tcW w:w="2421" w:type="dxa"/>
            <w:tcBorders>
              <w:top w:val="single" w:sz="4" w:space="0" w:color="auto"/>
              <w:left w:val="single" w:sz="4" w:space="0" w:color="auto"/>
              <w:bottom w:val="single" w:sz="4" w:space="0" w:color="auto"/>
              <w:right w:val="single" w:sz="4" w:space="0" w:color="auto"/>
            </w:tcBorders>
            <w:shd w:val="clear" w:color="auto" w:fill="FFFFFF"/>
            <w:vAlign w:val="center"/>
          </w:tcPr>
          <w:p w:rsidR="004B6F9A" w:rsidRPr="00AF7112" w:rsidRDefault="004B6F9A" w:rsidP="00D74B9E">
            <w:pPr>
              <w:pStyle w:val="9"/>
              <w:framePr w:wrap="notBeside" w:vAnchor="text" w:hAnchor="text" w:xAlign="center" w:y="1"/>
              <w:shd w:val="clear" w:color="auto" w:fill="auto"/>
              <w:spacing w:line="240" w:lineRule="auto"/>
              <w:ind w:right="260"/>
              <w:jc w:val="both"/>
              <w:rPr>
                <w:sz w:val="24"/>
                <w:szCs w:val="24"/>
              </w:rPr>
            </w:pPr>
            <w:r w:rsidRPr="00AF7112">
              <w:rPr>
                <w:sz w:val="24"/>
                <w:szCs w:val="24"/>
              </w:rPr>
              <w:t>17 лет и старше</w:t>
            </w:r>
          </w:p>
        </w:tc>
      </w:tr>
      <w:tr w:rsidR="004B6F9A" w:rsidRPr="00AF7112" w:rsidTr="00D74B9E">
        <w:trPr>
          <w:trHeight w:val="605"/>
          <w:jc w:val="center"/>
        </w:trPr>
        <w:tc>
          <w:tcPr>
            <w:tcW w:w="2420" w:type="dxa"/>
            <w:tcBorders>
              <w:top w:val="single" w:sz="4" w:space="0" w:color="auto"/>
              <w:left w:val="single" w:sz="4" w:space="0" w:color="auto"/>
              <w:bottom w:val="single" w:sz="4" w:space="0" w:color="auto"/>
              <w:right w:val="single" w:sz="4" w:space="0" w:color="auto"/>
            </w:tcBorders>
            <w:shd w:val="clear" w:color="auto" w:fill="FFFFFF"/>
            <w:vAlign w:val="center"/>
          </w:tcPr>
          <w:p w:rsidR="004B6F9A" w:rsidRPr="00AF7112" w:rsidRDefault="004B6F9A" w:rsidP="00D74B9E">
            <w:pPr>
              <w:pStyle w:val="8"/>
              <w:framePr w:wrap="notBeside" w:vAnchor="text" w:hAnchor="text" w:xAlign="center" w:y="1"/>
              <w:shd w:val="clear" w:color="auto" w:fill="auto"/>
              <w:spacing w:line="240" w:lineRule="auto"/>
              <w:ind w:left="140"/>
              <w:jc w:val="both"/>
              <w:rPr>
                <w:sz w:val="24"/>
                <w:szCs w:val="24"/>
              </w:rPr>
            </w:pPr>
            <w:r w:rsidRPr="00AF7112">
              <w:rPr>
                <w:sz w:val="24"/>
                <w:szCs w:val="24"/>
              </w:rPr>
              <w:t>Мальчики, юноши</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rsidR="004B6F9A" w:rsidRPr="00AF7112" w:rsidRDefault="004B6F9A" w:rsidP="00D74B9E">
            <w:pPr>
              <w:pStyle w:val="8"/>
              <w:framePr w:wrap="notBeside" w:vAnchor="text" w:hAnchor="text" w:xAlign="center" w:y="1"/>
              <w:shd w:val="clear" w:color="auto" w:fill="auto"/>
              <w:spacing w:line="240" w:lineRule="auto"/>
              <w:ind w:left="480"/>
              <w:jc w:val="both"/>
              <w:rPr>
                <w:sz w:val="24"/>
                <w:szCs w:val="24"/>
              </w:rPr>
            </w:pPr>
            <w:r w:rsidRPr="00AF7112">
              <w:rPr>
                <w:sz w:val="24"/>
                <w:szCs w:val="24"/>
              </w:rPr>
              <w:t>220</w:t>
            </w:r>
          </w:p>
        </w:tc>
        <w:tc>
          <w:tcPr>
            <w:tcW w:w="1286" w:type="dxa"/>
            <w:tcBorders>
              <w:top w:val="single" w:sz="4" w:space="0" w:color="auto"/>
              <w:left w:val="single" w:sz="4" w:space="0" w:color="auto"/>
              <w:bottom w:val="single" w:sz="4" w:space="0" w:color="auto"/>
              <w:right w:val="single" w:sz="4" w:space="0" w:color="auto"/>
            </w:tcBorders>
            <w:shd w:val="clear" w:color="auto" w:fill="FFFFFF"/>
            <w:vAlign w:val="center"/>
          </w:tcPr>
          <w:p w:rsidR="004B6F9A" w:rsidRPr="00AF7112" w:rsidRDefault="004B6F9A" w:rsidP="00D74B9E">
            <w:pPr>
              <w:pStyle w:val="8"/>
              <w:framePr w:wrap="notBeside" w:vAnchor="text" w:hAnchor="text" w:xAlign="center" w:y="1"/>
              <w:shd w:val="clear" w:color="auto" w:fill="auto"/>
              <w:spacing w:line="240" w:lineRule="auto"/>
              <w:ind w:left="520"/>
              <w:jc w:val="both"/>
              <w:rPr>
                <w:sz w:val="24"/>
                <w:szCs w:val="24"/>
              </w:rPr>
            </w:pPr>
            <w:r w:rsidRPr="00AF7112">
              <w:rPr>
                <w:sz w:val="24"/>
                <w:szCs w:val="24"/>
              </w:rPr>
              <w:t>230</w:t>
            </w:r>
          </w:p>
        </w:tc>
        <w:tc>
          <w:tcPr>
            <w:tcW w:w="1258" w:type="dxa"/>
            <w:tcBorders>
              <w:top w:val="single" w:sz="4" w:space="0" w:color="auto"/>
              <w:left w:val="single" w:sz="4" w:space="0" w:color="auto"/>
              <w:bottom w:val="single" w:sz="4" w:space="0" w:color="auto"/>
              <w:right w:val="single" w:sz="4" w:space="0" w:color="auto"/>
            </w:tcBorders>
            <w:shd w:val="clear" w:color="auto" w:fill="FFFFFF"/>
            <w:vAlign w:val="center"/>
          </w:tcPr>
          <w:p w:rsidR="004B6F9A" w:rsidRPr="00AF7112" w:rsidRDefault="004B6F9A" w:rsidP="00D74B9E">
            <w:pPr>
              <w:pStyle w:val="8"/>
              <w:framePr w:wrap="notBeside" w:vAnchor="text" w:hAnchor="text" w:xAlign="center" w:y="1"/>
              <w:shd w:val="clear" w:color="auto" w:fill="auto"/>
              <w:spacing w:line="240" w:lineRule="auto"/>
              <w:ind w:left="480"/>
              <w:jc w:val="both"/>
              <w:rPr>
                <w:sz w:val="24"/>
                <w:szCs w:val="24"/>
              </w:rPr>
            </w:pPr>
            <w:r w:rsidRPr="00AF7112">
              <w:rPr>
                <w:sz w:val="24"/>
                <w:szCs w:val="24"/>
              </w:rPr>
              <w:t>240</w:t>
            </w:r>
          </w:p>
        </w:tc>
        <w:tc>
          <w:tcPr>
            <w:tcW w:w="2421" w:type="dxa"/>
            <w:tcBorders>
              <w:top w:val="single" w:sz="4" w:space="0" w:color="auto"/>
              <w:left w:val="single" w:sz="4" w:space="0" w:color="auto"/>
              <w:bottom w:val="single" w:sz="4" w:space="0" w:color="auto"/>
              <w:right w:val="single" w:sz="4" w:space="0" w:color="auto"/>
            </w:tcBorders>
            <w:shd w:val="clear" w:color="auto" w:fill="FFFFFF"/>
            <w:vAlign w:val="center"/>
          </w:tcPr>
          <w:p w:rsidR="004B6F9A" w:rsidRPr="00AF7112" w:rsidRDefault="004B6F9A" w:rsidP="00D74B9E">
            <w:pPr>
              <w:pStyle w:val="8"/>
              <w:framePr w:wrap="notBeside" w:vAnchor="text" w:hAnchor="text" w:xAlign="center" w:y="1"/>
              <w:shd w:val="clear" w:color="auto" w:fill="auto"/>
              <w:spacing w:line="240" w:lineRule="auto"/>
              <w:jc w:val="both"/>
              <w:rPr>
                <w:sz w:val="24"/>
                <w:szCs w:val="24"/>
              </w:rPr>
            </w:pPr>
            <w:r w:rsidRPr="00AF7112">
              <w:rPr>
                <w:sz w:val="24"/>
                <w:szCs w:val="24"/>
              </w:rPr>
              <w:t>243</w:t>
            </w:r>
          </w:p>
        </w:tc>
      </w:tr>
      <w:tr w:rsidR="004B6F9A" w:rsidRPr="00AF7112" w:rsidTr="00D74B9E">
        <w:trPr>
          <w:trHeight w:val="619"/>
          <w:jc w:val="center"/>
        </w:trPr>
        <w:tc>
          <w:tcPr>
            <w:tcW w:w="2420" w:type="dxa"/>
            <w:tcBorders>
              <w:top w:val="single" w:sz="4" w:space="0" w:color="auto"/>
              <w:left w:val="single" w:sz="4" w:space="0" w:color="auto"/>
              <w:bottom w:val="single" w:sz="4" w:space="0" w:color="auto"/>
              <w:right w:val="single" w:sz="4" w:space="0" w:color="auto"/>
            </w:tcBorders>
            <w:shd w:val="clear" w:color="auto" w:fill="FFFFFF"/>
            <w:vAlign w:val="center"/>
          </w:tcPr>
          <w:p w:rsidR="004B6F9A" w:rsidRPr="00AF7112" w:rsidRDefault="004B6F9A" w:rsidP="00D74B9E">
            <w:pPr>
              <w:pStyle w:val="8"/>
              <w:framePr w:wrap="notBeside" w:vAnchor="text" w:hAnchor="text" w:xAlign="center" w:y="1"/>
              <w:shd w:val="clear" w:color="auto" w:fill="auto"/>
              <w:spacing w:line="240" w:lineRule="auto"/>
              <w:ind w:left="140"/>
              <w:jc w:val="both"/>
              <w:rPr>
                <w:sz w:val="24"/>
                <w:szCs w:val="24"/>
              </w:rPr>
            </w:pPr>
            <w:r w:rsidRPr="00AF7112">
              <w:rPr>
                <w:sz w:val="24"/>
                <w:szCs w:val="24"/>
              </w:rPr>
              <w:t>Девочки, девушки</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rsidR="004B6F9A" w:rsidRPr="00AF7112" w:rsidRDefault="004B6F9A" w:rsidP="00D74B9E">
            <w:pPr>
              <w:pStyle w:val="8"/>
              <w:framePr w:wrap="notBeside" w:vAnchor="text" w:hAnchor="text" w:xAlign="center" w:y="1"/>
              <w:shd w:val="clear" w:color="auto" w:fill="auto"/>
              <w:spacing w:line="240" w:lineRule="auto"/>
              <w:ind w:left="480"/>
              <w:jc w:val="both"/>
              <w:rPr>
                <w:sz w:val="24"/>
                <w:szCs w:val="24"/>
              </w:rPr>
            </w:pPr>
            <w:r w:rsidRPr="00AF7112">
              <w:rPr>
                <w:sz w:val="24"/>
                <w:szCs w:val="24"/>
              </w:rPr>
              <w:t>200</w:t>
            </w:r>
          </w:p>
        </w:tc>
        <w:tc>
          <w:tcPr>
            <w:tcW w:w="1286" w:type="dxa"/>
            <w:tcBorders>
              <w:top w:val="single" w:sz="4" w:space="0" w:color="auto"/>
              <w:left w:val="single" w:sz="4" w:space="0" w:color="auto"/>
              <w:bottom w:val="single" w:sz="4" w:space="0" w:color="auto"/>
              <w:right w:val="single" w:sz="4" w:space="0" w:color="auto"/>
            </w:tcBorders>
            <w:shd w:val="clear" w:color="auto" w:fill="FFFFFF"/>
            <w:vAlign w:val="center"/>
          </w:tcPr>
          <w:p w:rsidR="004B6F9A" w:rsidRPr="00AF7112" w:rsidRDefault="004B6F9A" w:rsidP="00D74B9E">
            <w:pPr>
              <w:pStyle w:val="8"/>
              <w:framePr w:wrap="notBeside" w:vAnchor="text" w:hAnchor="text" w:xAlign="center" w:y="1"/>
              <w:shd w:val="clear" w:color="auto" w:fill="auto"/>
              <w:spacing w:line="240" w:lineRule="auto"/>
              <w:ind w:left="520"/>
              <w:jc w:val="both"/>
              <w:rPr>
                <w:sz w:val="24"/>
                <w:szCs w:val="24"/>
              </w:rPr>
            </w:pPr>
            <w:r w:rsidRPr="00AF7112">
              <w:rPr>
                <w:sz w:val="24"/>
                <w:szCs w:val="24"/>
              </w:rPr>
              <w:t>210</w:t>
            </w:r>
          </w:p>
        </w:tc>
        <w:tc>
          <w:tcPr>
            <w:tcW w:w="1258" w:type="dxa"/>
            <w:tcBorders>
              <w:top w:val="single" w:sz="4" w:space="0" w:color="auto"/>
              <w:left w:val="single" w:sz="4" w:space="0" w:color="auto"/>
              <w:bottom w:val="single" w:sz="4" w:space="0" w:color="auto"/>
              <w:right w:val="single" w:sz="4" w:space="0" w:color="auto"/>
            </w:tcBorders>
            <w:shd w:val="clear" w:color="auto" w:fill="FFFFFF"/>
            <w:vAlign w:val="center"/>
          </w:tcPr>
          <w:p w:rsidR="004B6F9A" w:rsidRPr="00AF7112" w:rsidRDefault="004B6F9A" w:rsidP="00D74B9E">
            <w:pPr>
              <w:pStyle w:val="8"/>
              <w:framePr w:wrap="notBeside" w:vAnchor="text" w:hAnchor="text" w:xAlign="center" w:y="1"/>
              <w:shd w:val="clear" w:color="auto" w:fill="auto"/>
              <w:spacing w:line="240" w:lineRule="auto"/>
              <w:ind w:left="480"/>
              <w:jc w:val="both"/>
              <w:rPr>
                <w:sz w:val="24"/>
                <w:szCs w:val="24"/>
              </w:rPr>
            </w:pPr>
            <w:r w:rsidRPr="00AF7112">
              <w:rPr>
                <w:sz w:val="24"/>
                <w:szCs w:val="24"/>
              </w:rPr>
              <w:t>220</w:t>
            </w:r>
          </w:p>
        </w:tc>
        <w:tc>
          <w:tcPr>
            <w:tcW w:w="2421" w:type="dxa"/>
            <w:tcBorders>
              <w:top w:val="single" w:sz="4" w:space="0" w:color="auto"/>
              <w:left w:val="single" w:sz="4" w:space="0" w:color="auto"/>
              <w:bottom w:val="single" w:sz="4" w:space="0" w:color="auto"/>
              <w:right w:val="single" w:sz="4" w:space="0" w:color="auto"/>
            </w:tcBorders>
            <w:shd w:val="clear" w:color="auto" w:fill="FFFFFF"/>
            <w:vAlign w:val="center"/>
          </w:tcPr>
          <w:p w:rsidR="004B6F9A" w:rsidRPr="00AF7112" w:rsidRDefault="004B6F9A" w:rsidP="00D74B9E">
            <w:pPr>
              <w:pStyle w:val="8"/>
              <w:framePr w:wrap="notBeside" w:vAnchor="text" w:hAnchor="text" w:xAlign="center" w:y="1"/>
              <w:shd w:val="clear" w:color="auto" w:fill="auto"/>
              <w:spacing w:line="240" w:lineRule="auto"/>
              <w:jc w:val="both"/>
              <w:rPr>
                <w:sz w:val="24"/>
                <w:szCs w:val="24"/>
              </w:rPr>
            </w:pPr>
            <w:r w:rsidRPr="00AF7112">
              <w:rPr>
                <w:sz w:val="24"/>
                <w:szCs w:val="24"/>
              </w:rPr>
              <w:t>224</w:t>
            </w:r>
          </w:p>
        </w:tc>
      </w:tr>
    </w:tbl>
    <w:p w:rsidR="004B6F9A" w:rsidRPr="00AF7112" w:rsidRDefault="004B6F9A" w:rsidP="004B6F9A">
      <w:pPr>
        <w:spacing w:line="240" w:lineRule="auto"/>
        <w:ind w:firstLine="567"/>
        <w:jc w:val="both"/>
        <w:rPr>
          <w:rFonts w:ascii="Times New Roman" w:hAnsi="Times New Roman" w:cs="Times New Roman"/>
          <w:sz w:val="24"/>
          <w:szCs w:val="24"/>
        </w:rPr>
      </w:pPr>
    </w:p>
    <w:p w:rsidR="004B6F9A" w:rsidRPr="00AF7112" w:rsidRDefault="004B6F9A" w:rsidP="004B6F9A">
      <w:pPr>
        <w:pStyle w:val="10"/>
        <w:shd w:val="clear" w:color="auto" w:fill="auto"/>
        <w:spacing w:after="0" w:line="240" w:lineRule="auto"/>
        <w:ind w:left="23" w:right="40" w:firstLine="567"/>
        <w:jc w:val="both"/>
        <w:rPr>
          <w:sz w:val="24"/>
          <w:szCs w:val="24"/>
        </w:rPr>
      </w:pPr>
    </w:p>
    <w:p w:rsidR="004B6F9A" w:rsidRPr="00AF7112" w:rsidRDefault="004B6F9A" w:rsidP="004B6F9A">
      <w:pPr>
        <w:pStyle w:val="10"/>
        <w:shd w:val="clear" w:color="auto" w:fill="auto"/>
        <w:spacing w:after="0" w:line="240" w:lineRule="auto"/>
        <w:ind w:left="23" w:right="40" w:firstLine="567"/>
        <w:jc w:val="both"/>
        <w:rPr>
          <w:sz w:val="24"/>
          <w:szCs w:val="24"/>
        </w:rPr>
      </w:pPr>
      <w:r w:rsidRPr="00AF7112">
        <w:rPr>
          <w:sz w:val="24"/>
          <w:szCs w:val="24"/>
        </w:rPr>
        <w:t>На расстоянии 0,5–1 м от боковых линий на продолже</w:t>
      </w:r>
      <w:r w:rsidRPr="00AF7112">
        <w:rPr>
          <w:sz w:val="24"/>
          <w:szCs w:val="24"/>
        </w:rPr>
        <w:softHyphen/>
        <w:t>нии средней линии устанавливаются стойки, на которые на</w:t>
      </w:r>
      <w:r w:rsidRPr="00AF7112">
        <w:rPr>
          <w:sz w:val="24"/>
          <w:szCs w:val="24"/>
        </w:rPr>
        <w:softHyphen/>
        <w:t>тягивается сетка.</w:t>
      </w:r>
    </w:p>
    <w:p w:rsidR="004B6F9A" w:rsidRPr="00AF7112" w:rsidRDefault="004B6F9A" w:rsidP="004B6F9A">
      <w:pPr>
        <w:pStyle w:val="10"/>
        <w:shd w:val="clear" w:color="auto" w:fill="auto"/>
        <w:spacing w:after="0" w:line="240" w:lineRule="auto"/>
        <w:ind w:left="23" w:right="40" w:firstLine="567"/>
        <w:jc w:val="both"/>
        <w:rPr>
          <w:sz w:val="24"/>
          <w:szCs w:val="24"/>
        </w:rPr>
      </w:pPr>
    </w:p>
    <w:p w:rsidR="004B6F9A" w:rsidRPr="00AF7112" w:rsidRDefault="004B6F9A" w:rsidP="004B6F9A">
      <w:pPr>
        <w:spacing w:line="240" w:lineRule="auto"/>
        <w:ind w:firstLine="567"/>
        <w:jc w:val="both"/>
        <w:rPr>
          <w:rFonts w:ascii="Times New Roman" w:hAnsi="Times New Roman" w:cs="Times New Roman"/>
          <w:sz w:val="24"/>
          <w:szCs w:val="24"/>
        </w:rPr>
      </w:pPr>
      <w:r w:rsidRPr="00AF7112">
        <w:rPr>
          <w:rFonts w:ascii="Times New Roman" w:hAnsi="Times New Roman" w:cs="Times New Roman"/>
          <w:noProof/>
          <w:sz w:val="24"/>
          <w:szCs w:val="24"/>
        </w:rPr>
        <w:drawing>
          <wp:inline distT="0" distB="0" distL="0" distR="0">
            <wp:extent cx="619125" cy="632732"/>
            <wp:effectExtent l="19050" t="0" r="9525" b="0"/>
            <wp:docPr id="5" name="Рисунок 19" descr="C:\Users\Admin\AppData\Local\Temp\FineReader10\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C:\Users\Admin\AppData\Local\Temp\FineReader10\media\image4.jpeg"/>
                    <pic:cNvPicPr>
                      <a:picLocks noChangeAspect="1" noChangeArrowheads="1"/>
                    </pic:cNvPicPr>
                  </pic:nvPicPr>
                  <pic:blipFill>
                    <a:blip r:embed="rId7" cstate="print"/>
                    <a:srcRect/>
                    <a:stretch>
                      <a:fillRect/>
                    </a:stretch>
                  </pic:blipFill>
                  <pic:spPr bwMode="auto">
                    <a:xfrm>
                      <a:off x="0" y="0"/>
                      <a:ext cx="619125" cy="632732"/>
                    </a:xfrm>
                    <a:prstGeom prst="rect">
                      <a:avLst/>
                    </a:prstGeom>
                    <a:noFill/>
                    <a:ln w="9525">
                      <a:noFill/>
                      <a:miter lim="800000"/>
                      <a:headEnd/>
                      <a:tailEnd/>
                    </a:ln>
                  </pic:spPr>
                </pic:pic>
              </a:graphicData>
            </a:graphic>
          </wp:inline>
        </w:drawing>
      </w:r>
    </w:p>
    <w:p w:rsidR="004B6F9A" w:rsidRPr="00AF7112" w:rsidRDefault="004B6F9A" w:rsidP="004B6F9A">
      <w:pPr>
        <w:pStyle w:val="21"/>
        <w:shd w:val="clear" w:color="auto" w:fill="auto"/>
        <w:spacing w:line="240" w:lineRule="auto"/>
        <w:ind w:firstLine="567"/>
        <w:jc w:val="both"/>
        <w:rPr>
          <w:sz w:val="24"/>
          <w:szCs w:val="24"/>
        </w:rPr>
      </w:pPr>
    </w:p>
    <w:p w:rsidR="004B6F9A" w:rsidRPr="00AF7112" w:rsidRDefault="004B6F9A" w:rsidP="004B6F9A">
      <w:pPr>
        <w:pStyle w:val="21"/>
        <w:shd w:val="clear" w:color="auto" w:fill="auto"/>
        <w:spacing w:line="240" w:lineRule="auto"/>
        <w:ind w:firstLine="567"/>
        <w:jc w:val="both"/>
        <w:rPr>
          <w:sz w:val="24"/>
          <w:szCs w:val="24"/>
        </w:rPr>
      </w:pPr>
      <w:r w:rsidRPr="00AF7112">
        <w:rPr>
          <w:sz w:val="24"/>
          <w:szCs w:val="24"/>
        </w:rPr>
        <w:t>Рис. 1</w:t>
      </w:r>
    </w:p>
    <w:p w:rsidR="004B6F9A" w:rsidRPr="00AF7112" w:rsidRDefault="004B6F9A" w:rsidP="004B6F9A">
      <w:pPr>
        <w:pStyle w:val="10"/>
        <w:shd w:val="clear" w:color="auto" w:fill="auto"/>
        <w:spacing w:after="0" w:line="240" w:lineRule="auto"/>
        <w:ind w:left="23" w:right="40" w:firstLine="567"/>
        <w:jc w:val="both"/>
        <w:rPr>
          <w:rStyle w:val="a6"/>
          <w:sz w:val="24"/>
          <w:szCs w:val="24"/>
        </w:rPr>
      </w:pPr>
    </w:p>
    <w:p w:rsidR="004B6F9A" w:rsidRPr="00AF7112" w:rsidRDefault="004B6F9A" w:rsidP="004B6F9A">
      <w:pPr>
        <w:pStyle w:val="10"/>
        <w:shd w:val="clear" w:color="auto" w:fill="auto"/>
        <w:spacing w:after="0" w:line="240" w:lineRule="auto"/>
        <w:ind w:left="23" w:right="40" w:firstLine="567"/>
        <w:jc w:val="both"/>
        <w:rPr>
          <w:sz w:val="24"/>
          <w:szCs w:val="24"/>
        </w:rPr>
      </w:pPr>
      <w:r w:rsidRPr="00AF7112">
        <w:rPr>
          <w:rStyle w:val="a6"/>
          <w:sz w:val="24"/>
          <w:szCs w:val="24"/>
        </w:rPr>
        <w:t>Мяч.</w:t>
      </w:r>
      <w:r w:rsidRPr="00AF7112">
        <w:rPr>
          <w:sz w:val="24"/>
          <w:szCs w:val="24"/>
        </w:rPr>
        <w:t xml:space="preserve"> Имеет наружную оболочку из мягкой кожи (рис. 1). Окружность мяча 65– 67 см, вес 260–280 г. Его цвет должен быть однотонным и светлым или комбинирован</w:t>
      </w:r>
      <w:r w:rsidRPr="00AF7112">
        <w:rPr>
          <w:sz w:val="24"/>
          <w:szCs w:val="24"/>
        </w:rPr>
        <w:softHyphen/>
        <w:t xml:space="preserve">ным. Наиболее оптимальна комбинированная бело-жёлто-синяя расцветка мяча. </w:t>
      </w:r>
    </w:p>
    <w:p w:rsidR="004B6F9A" w:rsidRPr="00AF7112" w:rsidRDefault="004B6F9A" w:rsidP="004B6F9A">
      <w:pPr>
        <w:pStyle w:val="10"/>
        <w:shd w:val="clear" w:color="auto" w:fill="auto"/>
        <w:spacing w:after="0" w:line="240" w:lineRule="auto"/>
        <w:ind w:left="23" w:right="40" w:firstLine="567"/>
        <w:jc w:val="both"/>
        <w:rPr>
          <w:b/>
          <w:sz w:val="24"/>
          <w:szCs w:val="24"/>
        </w:rPr>
      </w:pPr>
      <w:r w:rsidRPr="00AF7112">
        <w:rPr>
          <w:rStyle w:val="a6"/>
          <w:sz w:val="24"/>
          <w:szCs w:val="24"/>
        </w:rPr>
        <w:t xml:space="preserve">Основные правила игры.  </w:t>
      </w:r>
      <w:r w:rsidRPr="00AF7112">
        <w:rPr>
          <w:rStyle w:val="a7"/>
          <w:sz w:val="24"/>
          <w:szCs w:val="24"/>
        </w:rPr>
        <w:t>Перед началом игры</w:t>
      </w:r>
      <w:r w:rsidRPr="00AF7112">
        <w:rPr>
          <w:sz w:val="24"/>
          <w:szCs w:val="24"/>
        </w:rPr>
        <w:t xml:space="preserve"> судья проводит между капитанами команд жеребьёвку по определению первой подачи и сторон площадки в первой партии. С этой целью он предлагает им угадать, например, в какой руке находится маленький предмет или на какую сто</w:t>
      </w:r>
      <w:r w:rsidRPr="00AF7112">
        <w:rPr>
          <w:sz w:val="24"/>
          <w:szCs w:val="24"/>
        </w:rPr>
        <w:softHyphen/>
        <w:t>рону упадёт монета (орёл или решка). Команде капитана, от</w:t>
      </w:r>
      <w:r w:rsidRPr="00AF7112">
        <w:rPr>
          <w:sz w:val="24"/>
          <w:szCs w:val="24"/>
        </w:rPr>
        <w:softHyphen/>
        <w:t>ветившего правильно, предоставляется право выбрать сторону площадки или первыми подавать мяч. Проигравший прини</w:t>
      </w:r>
      <w:r w:rsidRPr="00AF7112">
        <w:rPr>
          <w:sz w:val="24"/>
          <w:szCs w:val="24"/>
        </w:rPr>
        <w:softHyphen/>
        <w:t>мает оставшуюся альтернативу.</w:t>
      </w:r>
      <w:r w:rsidRPr="00AF7112">
        <w:rPr>
          <w:b/>
          <w:sz w:val="24"/>
          <w:szCs w:val="24"/>
        </w:rPr>
        <w:t xml:space="preserve"> </w:t>
      </w:r>
    </w:p>
    <w:p w:rsidR="004B6F9A" w:rsidRPr="00AF7112" w:rsidRDefault="004B6F9A" w:rsidP="004B6F9A">
      <w:pPr>
        <w:pStyle w:val="10"/>
        <w:shd w:val="clear" w:color="auto" w:fill="auto"/>
        <w:spacing w:after="0" w:line="240" w:lineRule="auto"/>
        <w:ind w:left="23" w:right="40" w:firstLine="567"/>
        <w:jc w:val="both"/>
        <w:rPr>
          <w:sz w:val="24"/>
          <w:szCs w:val="24"/>
        </w:rPr>
      </w:pPr>
      <w:r w:rsidRPr="00AF7112">
        <w:rPr>
          <w:rStyle w:val="a7"/>
          <w:sz w:val="24"/>
          <w:szCs w:val="24"/>
        </w:rPr>
        <w:t>Начальная расстановка игроков на площадке.</w:t>
      </w:r>
      <w:r w:rsidRPr="00AF7112">
        <w:rPr>
          <w:sz w:val="24"/>
          <w:szCs w:val="24"/>
        </w:rPr>
        <w:t xml:space="preserve"> В игре участвует шесть игроков от каждой команды. Игроки на пло</w:t>
      </w:r>
      <w:r w:rsidRPr="00AF7112">
        <w:rPr>
          <w:sz w:val="24"/>
          <w:szCs w:val="24"/>
        </w:rPr>
        <w:softHyphen/>
        <w:t xml:space="preserve">щадке располагаются следующим образом (рис. 2): три игрока передней линии занимают позиции 4 (передний </w:t>
      </w:r>
      <w:r w:rsidRPr="00AF7112">
        <w:rPr>
          <w:sz w:val="24"/>
          <w:szCs w:val="24"/>
        </w:rPr>
        <w:br/>
        <w:t>левый игрок), 3 (передний центральный игрок), 2 (передний правый игрок), другие три игрока (игроки задней линии) занимают позиции 5 (задний левый игрок), 6 (задний центральный игрок), 1 (за</w:t>
      </w:r>
      <w:r w:rsidRPr="00AF7112">
        <w:rPr>
          <w:sz w:val="24"/>
          <w:szCs w:val="24"/>
        </w:rPr>
        <w:softHyphen/>
        <w:t>дний правый игрок). В момент подачи каждый игрок задней линии должен быть расположен дальше от сетки, чем соот</w:t>
      </w:r>
      <w:r w:rsidRPr="00AF7112">
        <w:rPr>
          <w:sz w:val="24"/>
          <w:szCs w:val="24"/>
        </w:rPr>
        <w:softHyphen/>
        <w:t>ветствующий игрок передней линии.</w:t>
      </w:r>
    </w:p>
    <w:p w:rsidR="004B6F9A" w:rsidRPr="00AF7112" w:rsidRDefault="004B6F9A" w:rsidP="004B6F9A">
      <w:pPr>
        <w:pStyle w:val="10"/>
        <w:shd w:val="clear" w:color="auto" w:fill="auto"/>
        <w:spacing w:after="0" w:line="240" w:lineRule="auto"/>
        <w:ind w:left="20" w:right="40" w:firstLine="567"/>
        <w:jc w:val="both"/>
        <w:rPr>
          <w:sz w:val="24"/>
          <w:szCs w:val="24"/>
        </w:rPr>
      </w:pPr>
      <w:r w:rsidRPr="00AF7112">
        <w:rPr>
          <w:noProof/>
          <w:sz w:val="24"/>
          <w:szCs w:val="24"/>
        </w:rPr>
        <w:lastRenderedPageBreak/>
        <w:drawing>
          <wp:anchor distT="0" distB="0" distL="114300" distR="114300" simplePos="0" relativeHeight="251657216" behindDoc="0" locked="0" layoutInCell="0" allowOverlap="1">
            <wp:simplePos x="0" y="0"/>
            <wp:positionH relativeFrom="column">
              <wp:posOffset>688975</wp:posOffset>
            </wp:positionH>
            <wp:positionV relativeFrom="paragraph">
              <wp:posOffset>737870</wp:posOffset>
            </wp:positionV>
            <wp:extent cx="4438015" cy="2189480"/>
            <wp:effectExtent l="19050" t="0" r="635" b="0"/>
            <wp:wrapTopAndBottom/>
            <wp:docPr id="21" name="Рисунок 21" descr="C:\Users\Admin\AppData\Local\Temp\FineReader1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C:\Users\Admin\AppData\Local\Temp\FineReader10\media\image1.jpeg"/>
                    <pic:cNvPicPr>
                      <a:picLocks noChangeAspect="1" noChangeArrowheads="1"/>
                    </pic:cNvPicPr>
                  </pic:nvPicPr>
                  <pic:blipFill>
                    <a:blip r:embed="rId8" cstate="print"/>
                    <a:srcRect l="955" t="1622"/>
                    <a:stretch>
                      <a:fillRect/>
                    </a:stretch>
                  </pic:blipFill>
                  <pic:spPr bwMode="auto">
                    <a:xfrm>
                      <a:off x="0" y="0"/>
                      <a:ext cx="4438015" cy="2189480"/>
                    </a:xfrm>
                    <a:prstGeom prst="rect">
                      <a:avLst/>
                    </a:prstGeom>
                    <a:noFill/>
                    <a:ln w="9525">
                      <a:noFill/>
                      <a:miter lim="800000"/>
                      <a:headEnd/>
                      <a:tailEnd/>
                    </a:ln>
                  </pic:spPr>
                </pic:pic>
              </a:graphicData>
            </a:graphic>
          </wp:anchor>
        </w:drawing>
      </w:r>
      <w:r w:rsidRPr="00AF7112">
        <w:rPr>
          <w:rStyle w:val="a7"/>
          <w:sz w:val="24"/>
          <w:szCs w:val="24"/>
        </w:rPr>
        <w:t>Начало игры.</w:t>
      </w:r>
      <w:r w:rsidRPr="00AF7112">
        <w:rPr>
          <w:sz w:val="24"/>
          <w:szCs w:val="24"/>
        </w:rPr>
        <w:t xml:space="preserve"> Игра начинается</w:t>
      </w:r>
      <w:r w:rsidRPr="00AF7112">
        <w:rPr>
          <w:rStyle w:val="a7"/>
          <w:sz w:val="24"/>
          <w:szCs w:val="24"/>
        </w:rPr>
        <w:t xml:space="preserve"> по свистку судьи</w:t>
      </w:r>
      <w:r w:rsidRPr="00AF7112">
        <w:rPr>
          <w:sz w:val="24"/>
          <w:szCs w:val="24"/>
        </w:rPr>
        <w:t xml:space="preserve"> с по</w:t>
      </w:r>
      <w:r w:rsidRPr="00AF7112">
        <w:rPr>
          <w:sz w:val="24"/>
          <w:szCs w:val="24"/>
        </w:rPr>
        <w:softHyphen/>
        <w:t>дачи, которую выполняет задний правый волейболист, нахо</w:t>
      </w:r>
      <w:r w:rsidRPr="00AF7112">
        <w:rPr>
          <w:sz w:val="24"/>
          <w:szCs w:val="24"/>
        </w:rPr>
        <w:softHyphen/>
        <w:t>дящийся в зоне подачи. Игрок подаёт мяч, ударяя кистью, чтобы он перелетел через сетку на сторону соперника. Подача может производиться снизу или сверху открытой ладонью. На подачу мяча отводится 8 с после сигнала судьи. Подача мо</w:t>
      </w:r>
      <w:r w:rsidRPr="00AF7112">
        <w:rPr>
          <w:sz w:val="24"/>
          <w:szCs w:val="24"/>
        </w:rPr>
        <w:softHyphen/>
        <w:t>жет быть сделана из любой точки за задней (лицевой) линией поля. Розыгрыш мяча продолжается до тех пор, пока он не коснётся площадки, не уйдёт за пределы площадки или пока команда не совершит ошибки. Команда, выигравшая розыгрыш, получает очко.</w:t>
      </w:r>
    </w:p>
    <w:p w:rsidR="004B6F9A" w:rsidRPr="00AF7112" w:rsidRDefault="004B6F9A" w:rsidP="004B6F9A">
      <w:pPr>
        <w:spacing w:line="240" w:lineRule="auto"/>
        <w:ind w:firstLine="567"/>
        <w:jc w:val="both"/>
        <w:rPr>
          <w:rFonts w:ascii="Times New Roman" w:hAnsi="Times New Roman" w:cs="Times New Roman"/>
          <w:sz w:val="24"/>
          <w:szCs w:val="24"/>
        </w:rPr>
      </w:pPr>
      <w:r w:rsidRPr="00AF7112">
        <w:rPr>
          <w:rFonts w:ascii="Times New Roman" w:hAnsi="Times New Roman" w:cs="Times New Roman"/>
          <w:sz w:val="24"/>
          <w:szCs w:val="24"/>
        </w:rPr>
        <w:t>При получении права на по</w:t>
      </w:r>
      <w:r w:rsidRPr="00AF7112">
        <w:rPr>
          <w:rFonts w:ascii="Times New Roman" w:hAnsi="Times New Roman" w:cs="Times New Roman"/>
          <w:sz w:val="24"/>
          <w:szCs w:val="24"/>
        </w:rPr>
        <w:softHyphen/>
        <w:t>дачу игроки перемещаются из зоны в зону (на одну пози</w:t>
      </w:r>
      <w:r w:rsidRPr="00AF7112">
        <w:rPr>
          <w:rFonts w:ascii="Times New Roman" w:hAnsi="Times New Roman" w:cs="Times New Roman"/>
          <w:sz w:val="24"/>
          <w:szCs w:val="24"/>
        </w:rPr>
        <w:softHyphen/>
        <w:t xml:space="preserve">цию) по часовой стрелке: игрок позиции 2 переходит на позицию 1 для подачи, игрок позиции 1 переходит на позицию </w:t>
      </w:r>
      <w:proofErr w:type="gramStart"/>
      <w:r w:rsidRPr="00AF7112">
        <w:rPr>
          <w:rFonts w:ascii="Times New Roman" w:hAnsi="Times New Roman" w:cs="Times New Roman"/>
          <w:sz w:val="24"/>
          <w:szCs w:val="24"/>
        </w:rPr>
        <w:t>6  и</w:t>
      </w:r>
      <w:proofErr w:type="gramEnd"/>
      <w:r w:rsidRPr="00AF7112">
        <w:rPr>
          <w:rFonts w:ascii="Times New Roman" w:hAnsi="Times New Roman" w:cs="Times New Roman"/>
          <w:sz w:val="24"/>
          <w:szCs w:val="24"/>
        </w:rPr>
        <w:t xml:space="preserve"> т. д. (рис. 3). </w:t>
      </w:r>
    </w:p>
    <w:p w:rsidR="004B6F9A" w:rsidRPr="00AF7112" w:rsidRDefault="004B6F9A" w:rsidP="004B6F9A">
      <w:pPr>
        <w:spacing w:line="240" w:lineRule="auto"/>
        <w:jc w:val="both"/>
        <w:rPr>
          <w:rStyle w:val="a7"/>
          <w:rFonts w:cs="Times New Roman"/>
          <w:sz w:val="24"/>
          <w:szCs w:val="24"/>
        </w:rPr>
      </w:pPr>
      <w:r w:rsidRPr="00AF7112">
        <w:rPr>
          <w:rFonts w:ascii="Times New Roman" w:hAnsi="Times New Roman" w:cs="Times New Roman"/>
          <w:noProof/>
          <w:sz w:val="24"/>
          <w:szCs w:val="24"/>
        </w:rPr>
        <w:drawing>
          <wp:anchor distT="0" distB="0" distL="114300" distR="114300" simplePos="0" relativeHeight="251659264" behindDoc="0" locked="0" layoutInCell="0" allowOverlap="1">
            <wp:simplePos x="0" y="0"/>
            <wp:positionH relativeFrom="column">
              <wp:posOffset>518160</wp:posOffset>
            </wp:positionH>
            <wp:positionV relativeFrom="paragraph">
              <wp:posOffset>137160</wp:posOffset>
            </wp:positionV>
            <wp:extent cx="3962400" cy="3629660"/>
            <wp:effectExtent l="19050" t="0" r="0" b="0"/>
            <wp:wrapTopAndBottom/>
            <wp:docPr id="22" name="Рисунок 29" descr="C:\Users\Admin\AppData\Local\Temp\FineReader10\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C:\Users\Admin\AppData\Local\Temp\FineReader10\media\image5.jpeg"/>
                    <pic:cNvPicPr>
                      <a:picLocks noChangeAspect="1" noChangeArrowheads="1"/>
                    </pic:cNvPicPr>
                  </pic:nvPicPr>
                  <pic:blipFill>
                    <a:blip r:embed="rId9" cstate="print"/>
                    <a:srcRect/>
                    <a:stretch>
                      <a:fillRect/>
                    </a:stretch>
                  </pic:blipFill>
                  <pic:spPr bwMode="auto">
                    <a:xfrm>
                      <a:off x="0" y="0"/>
                      <a:ext cx="3962400" cy="3629660"/>
                    </a:xfrm>
                    <a:prstGeom prst="rect">
                      <a:avLst/>
                    </a:prstGeom>
                    <a:noFill/>
                    <a:ln w="9525">
                      <a:noFill/>
                      <a:miter lim="800000"/>
                      <a:headEnd/>
                      <a:tailEnd/>
                    </a:ln>
                  </pic:spPr>
                </pic:pic>
              </a:graphicData>
            </a:graphic>
          </wp:anchor>
        </w:drawing>
      </w:r>
    </w:p>
    <w:p w:rsidR="004B6F9A" w:rsidRPr="00AF7112" w:rsidRDefault="004B6F9A" w:rsidP="004B6F9A">
      <w:pPr>
        <w:spacing w:line="240" w:lineRule="auto"/>
        <w:ind w:firstLine="567"/>
        <w:jc w:val="both"/>
        <w:rPr>
          <w:rFonts w:ascii="Times New Roman" w:hAnsi="Times New Roman" w:cs="Times New Roman"/>
          <w:sz w:val="24"/>
          <w:szCs w:val="24"/>
        </w:rPr>
      </w:pPr>
      <w:r w:rsidRPr="00AF7112">
        <w:rPr>
          <w:rStyle w:val="a7"/>
          <w:rFonts w:cs="Times New Roman"/>
          <w:sz w:val="24"/>
          <w:szCs w:val="24"/>
        </w:rPr>
        <w:t>Продолжительность игры.</w:t>
      </w:r>
      <w:r w:rsidRPr="00AF7112">
        <w:rPr>
          <w:rFonts w:ascii="Times New Roman" w:hAnsi="Times New Roman" w:cs="Times New Roman"/>
          <w:sz w:val="24"/>
          <w:szCs w:val="24"/>
        </w:rPr>
        <w:t xml:space="preserve"> Игра может состоять из 3 или 5 партий, каждая из которых продолжается до тех пор, пока одна из команд не наберёт 25 очков с преимуществом минимум в 2 очка. При равном счёте 24:24 игра продолжает</w:t>
      </w:r>
      <w:r w:rsidRPr="00AF7112">
        <w:rPr>
          <w:rFonts w:ascii="Times New Roman" w:hAnsi="Times New Roman" w:cs="Times New Roman"/>
          <w:sz w:val="24"/>
          <w:szCs w:val="24"/>
        </w:rPr>
        <w:softHyphen/>
        <w:t>ся, пока одна из команд не получит преимущество в 2 очка (26:24, 27:25, ...). Время партий не ограничено. За каждый выигранный мяч команда получает    1 очко.</w:t>
      </w:r>
    </w:p>
    <w:p w:rsidR="004B6F9A" w:rsidRPr="00AF7112" w:rsidRDefault="004B6F9A" w:rsidP="004B6F9A">
      <w:pPr>
        <w:pStyle w:val="10"/>
        <w:shd w:val="clear" w:color="auto" w:fill="auto"/>
        <w:spacing w:after="0" w:line="240" w:lineRule="auto"/>
        <w:ind w:left="40" w:right="40" w:firstLine="567"/>
        <w:jc w:val="both"/>
        <w:rPr>
          <w:sz w:val="24"/>
          <w:szCs w:val="24"/>
        </w:rPr>
      </w:pPr>
      <w:r w:rsidRPr="00AF7112">
        <w:rPr>
          <w:sz w:val="24"/>
          <w:szCs w:val="24"/>
        </w:rPr>
        <w:t>По окончании каждой партии команды меняются сторо</w:t>
      </w:r>
      <w:r w:rsidRPr="00AF7112">
        <w:rPr>
          <w:sz w:val="24"/>
          <w:szCs w:val="24"/>
        </w:rPr>
        <w:softHyphen/>
        <w:t>нами площадки и правом первой подачи. Перерывы между партиями продолжаются 3 мин.</w:t>
      </w:r>
    </w:p>
    <w:p w:rsidR="004B6F9A" w:rsidRPr="00AF7112" w:rsidRDefault="004B6F9A" w:rsidP="004B6F9A">
      <w:pPr>
        <w:pStyle w:val="10"/>
        <w:shd w:val="clear" w:color="auto" w:fill="auto"/>
        <w:spacing w:after="0" w:line="240" w:lineRule="auto"/>
        <w:ind w:left="40" w:right="40" w:firstLine="567"/>
        <w:jc w:val="both"/>
        <w:rPr>
          <w:sz w:val="24"/>
          <w:szCs w:val="24"/>
        </w:rPr>
      </w:pPr>
      <w:r w:rsidRPr="00AF7112">
        <w:rPr>
          <w:sz w:val="24"/>
          <w:szCs w:val="24"/>
        </w:rPr>
        <w:t>При ничейном счёте в партиях (1:1 для игры, состоящей из 3 партий, или 2:2 для игры, состоящей из 5 партий) игра</w:t>
      </w:r>
      <w:r w:rsidRPr="00AF7112">
        <w:rPr>
          <w:sz w:val="24"/>
          <w:szCs w:val="24"/>
        </w:rPr>
        <w:softHyphen/>
        <w:t>ется решающая третья (пятая) партия до 15 очков с мини</w:t>
      </w:r>
      <w:r w:rsidRPr="00AF7112">
        <w:rPr>
          <w:sz w:val="24"/>
          <w:szCs w:val="24"/>
        </w:rPr>
        <w:softHyphen/>
      </w:r>
      <w:r w:rsidRPr="00AF7112">
        <w:rPr>
          <w:sz w:val="24"/>
          <w:szCs w:val="24"/>
        </w:rPr>
        <w:lastRenderedPageBreak/>
        <w:t>мальным преимуществом в 2 очка. После набора одной из команд 8 очков команды меняются сторонами площадки, со</w:t>
      </w:r>
      <w:r w:rsidRPr="00AF7112">
        <w:rPr>
          <w:sz w:val="24"/>
          <w:szCs w:val="24"/>
        </w:rPr>
        <w:softHyphen/>
        <w:t>храняя прежнюю расстановку игроков.</w:t>
      </w:r>
    </w:p>
    <w:p w:rsidR="004B6F9A" w:rsidRPr="00AF7112" w:rsidRDefault="004B6F9A" w:rsidP="004B6F9A">
      <w:pPr>
        <w:pStyle w:val="10"/>
        <w:shd w:val="clear" w:color="auto" w:fill="auto"/>
        <w:spacing w:after="0" w:line="240" w:lineRule="auto"/>
        <w:ind w:left="40" w:right="40" w:firstLine="567"/>
        <w:jc w:val="both"/>
        <w:rPr>
          <w:sz w:val="24"/>
          <w:szCs w:val="24"/>
        </w:rPr>
      </w:pPr>
      <w:r w:rsidRPr="00AF7112">
        <w:rPr>
          <w:sz w:val="24"/>
          <w:szCs w:val="24"/>
        </w:rPr>
        <w:t>Если играется решающая партия, то должна быть прове</w:t>
      </w:r>
      <w:r w:rsidRPr="00AF7112">
        <w:rPr>
          <w:sz w:val="24"/>
          <w:szCs w:val="24"/>
        </w:rPr>
        <w:softHyphen/>
        <w:t>дена новая жеребьёвка.</w:t>
      </w:r>
    </w:p>
    <w:p w:rsidR="004B6F9A" w:rsidRPr="00AF7112" w:rsidRDefault="004B6F9A" w:rsidP="004B6F9A">
      <w:pPr>
        <w:pStyle w:val="10"/>
        <w:shd w:val="clear" w:color="auto" w:fill="auto"/>
        <w:spacing w:after="0" w:line="240" w:lineRule="auto"/>
        <w:ind w:left="40" w:right="40" w:firstLine="567"/>
        <w:jc w:val="both"/>
        <w:rPr>
          <w:sz w:val="24"/>
          <w:szCs w:val="24"/>
        </w:rPr>
      </w:pPr>
      <w:r w:rsidRPr="00AF7112">
        <w:rPr>
          <w:rStyle w:val="a7"/>
          <w:sz w:val="24"/>
          <w:szCs w:val="24"/>
        </w:rPr>
        <w:t>Либеро.</w:t>
      </w:r>
      <w:r w:rsidRPr="00AF7112">
        <w:rPr>
          <w:sz w:val="24"/>
          <w:szCs w:val="24"/>
        </w:rPr>
        <w:t xml:space="preserve"> Это игрок оборонительного плана, который мо</w:t>
      </w:r>
      <w:r w:rsidRPr="00AF7112">
        <w:rPr>
          <w:sz w:val="24"/>
          <w:szCs w:val="24"/>
        </w:rPr>
        <w:softHyphen/>
        <w:t>жет находиться в любой точке задней зоны. Это очень ловкий игрок с хорошей реакцией. Он имеет форму, по цвету отли</w:t>
      </w:r>
      <w:r w:rsidRPr="00AF7112">
        <w:rPr>
          <w:sz w:val="24"/>
          <w:szCs w:val="24"/>
        </w:rPr>
        <w:softHyphen/>
        <w:t>чающуюся от формы других игроков команды. Основная его функция в игре – защитные действия: приём подачи, приём мяча от нападающего удара, на страховке. Ему не разрешает</w:t>
      </w:r>
      <w:r w:rsidRPr="00AF7112">
        <w:rPr>
          <w:sz w:val="24"/>
          <w:szCs w:val="24"/>
        </w:rPr>
        <w:softHyphen/>
        <w:t>ся выполнять атакующий из любой точки площадки, если на момент удара мяч полностью находится выше верхнего края сетки.</w:t>
      </w:r>
    </w:p>
    <w:p w:rsidR="004B6F9A" w:rsidRPr="00AF7112" w:rsidRDefault="004B6F9A" w:rsidP="004B6F9A">
      <w:pPr>
        <w:pStyle w:val="10"/>
        <w:shd w:val="clear" w:color="auto" w:fill="auto"/>
        <w:spacing w:after="0" w:line="240" w:lineRule="auto"/>
        <w:ind w:left="40" w:right="40" w:firstLine="567"/>
        <w:jc w:val="both"/>
        <w:rPr>
          <w:sz w:val="24"/>
          <w:szCs w:val="24"/>
        </w:rPr>
      </w:pPr>
      <w:r w:rsidRPr="00AF7112">
        <w:rPr>
          <w:sz w:val="24"/>
          <w:szCs w:val="24"/>
        </w:rPr>
        <w:t>Либеро не имеет права на подачу, блокирование и осу</w:t>
      </w:r>
      <w:r w:rsidRPr="00AF7112">
        <w:rPr>
          <w:sz w:val="24"/>
          <w:szCs w:val="24"/>
        </w:rPr>
        <w:softHyphen/>
        <w:t>ществление попытки блокирования.</w:t>
      </w:r>
    </w:p>
    <w:p w:rsidR="004B6F9A" w:rsidRPr="00AF7112" w:rsidRDefault="004B6F9A" w:rsidP="004B6F9A">
      <w:pPr>
        <w:pStyle w:val="10"/>
        <w:shd w:val="clear" w:color="auto" w:fill="auto"/>
        <w:spacing w:after="0" w:line="240" w:lineRule="auto"/>
        <w:ind w:left="40" w:firstLine="567"/>
        <w:jc w:val="both"/>
        <w:rPr>
          <w:sz w:val="24"/>
          <w:szCs w:val="24"/>
        </w:rPr>
      </w:pPr>
      <w:r w:rsidRPr="00AF7112">
        <w:rPr>
          <w:sz w:val="24"/>
          <w:szCs w:val="24"/>
        </w:rPr>
        <w:t>Ошибки, влекущие проигрыш очка:</w:t>
      </w:r>
    </w:p>
    <w:p w:rsidR="004B6F9A" w:rsidRPr="00AF7112" w:rsidRDefault="004B6F9A" w:rsidP="004B6F9A">
      <w:pPr>
        <w:pStyle w:val="10"/>
        <w:numPr>
          <w:ilvl w:val="0"/>
          <w:numId w:val="12"/>
        </w:numPr>
        <w:shd w:val="clear" w:color="auto" w:fill="auto"/>
        <w:tabs>
          <w:tab w:val="left" w:pos="640"/>
        </w:tabs>
        <w:spacing w:after="0" w:line="240" w:lineRule="auto"/>
        <w:ind w:left="40" w:right="40" w:firstLine="567"/>
        <w:jc w:val="both"/>
        <w:rPr>
          <w:sz w:val="24"/>
          <w:szCs w:val="24"/>
        </w:rPr>
      </w:pPr>
      <w:r w:rsidRPr="00AF7112">
        <w:rPr>
          <w:sz w:val="24"/>
          <w:szCs w:val="24"/>
        </w:rPr>
        <w:t>мяч переправляется на сторону соперника более чем тремя касаниями;</w:t>
      </w:r>
    </w:p>
    <w:p w:rsidR="004B6F9A" w:rsidRPr="00AF7112" w:rsidRDefault="004B6F9A" w:rsidP="004B6F9A">
      <w:pPr>
        <w:pStyle w:val="10"/>
        <w:numPr>
          <w:ilvl w:val="0"/>
          <w:numId w:val="12"/>
        </w:numPr>
        <w:shd w:val="clear" w:color="auto" w:fill="auto"/>
        <w:tabs>
          <w:tab w:val="left" w:pos="640"/>
        </w:tabs>
        <w:spacing w:after="0" w:line="240" w:lineRule="auto"/>
        <w:ind w:left="40" w:right="40" w:firstLine="567"/>
        <w:jc w:val="both"/>
        <w:rPr>
          <w:sz w:val="24"/>
          <w:szCs w:val="24"/>
        </w:rPr>
      </w:pPr>
      <w:r w:rsidRPr="00AF7112">
        <w:rPr>
          <w:sz w:val="24"/>
          <w:szCs w:val="24"/>
        </w:rPr>
        <w:t>волейболист дважды подряд касается мяча (двойное ка</w:t>
      </w:r>
      <w:r w:rsidRPr="00AF7112">
        <w:rPr>
          <w:sz w:val="24"/>
          <w:szCs w:val="24"/>
        </w:rPr>
        <w:softHyphen/>
        <w:t>сание);</w:t>
      </w:r>
    </w:p>
    <w:p w:rsidR="004B6F9A" w:rsidRPr="00AF7112" w:rsidRDefault="004B6F9A" w:rsidP="004B6F9A">
      <w:pPr>
        <w:pStyle w:val="10"/>
        <w:numPr>
          <w:ilvl w:val="0"/>
          <w:numId w:val="12"/>
        </w:numPr>
        <w:shd w:val="clear" w:color="auto" w:fill="auto"/>
        <w:tabs>
          <w:tab w:val="left" w:pos="626"/>
        </w:tabs>
        <w:spacing w:after="0" w:line="240" w:lineRule="auto"/>
        <w:ind w:left="40" w:firstLine="567"/>
        <w:jc w:val="both"/>
        <w:rPr>
          <w:sz w:val="24"/>
          <w:szCs w:val="24"/>
        </w:rPr>
      </w:pPr>
      <w:r w:rsidRPr="00AF7112">
        <w:rPr>
          <w:sz w:val="24"/>
          <w:szCs w:val="24"/>
        </w:rPr>
        <w:t>игрок касается сетки при игровом действии с мячом;</w:t>
      </w:r>
    </w:p>
    <w:p w:rsidR="004B6F9A" w:rsidRPr="00AF7112" w:rsidRDefault="004B6F9A" w:rsidP="004B6F9A">
      <w:pPr>
        <w:pStyle w:val="10"/>
        <w:numPr>
          <w:ilvl w:val="0"/>
          <w:numId w:val="12"/>
        </w:numPr>
        <w:shd w:val="clear" w:color="auto" w:fill="auto"/>
        <w:tabs>
          <w:tab w:val="left" w:pos="622"/>
        </w:tabs>
        <w:spacing w:after="0" w:line="240" w:lineRule="auto"/>
        <w:ind w:left="40" w:firstLine="567"/>
        <w:jc w:val="both"/>
        <w:rPr>
          <w:sz w:val="24"/>
          <w:szCs w:val="24"/>
        </w:rPr>
      </w:pPr>
      <w:r w:rsidRPr="00AF7112">
        <w:rPr>
          <w:sz w:val="24"/>
          <w:szCs w:val="24"/>
        </w:rPr>
        <w:t>волейболист проникает на площадку соперника;</w:t>
      </w:r>
    </w:p>
    <w:p w:rsidR="004B6F9A" w:rsidRPr="00AF7112" w:rsidRDefault="004B6F9A" w:rsidP="004B6F9A">
      <w:pPr>
        <w:pStyle w:val="10"/>
        <w:numPr>
          <w:ilvl w:val="0"/>
          <w:numId w:val="12"/>
        </w:numPr>
        <w:shd w:val="clear" w:color="auto" w:fill="auto"/>
        <w:tabs>
          <w:tab w:val="left" w:pos="635"/>
        </w:tabs>
        <w:spacing w:after="0" w:line="240" w:lineRule="auto"/>
        <w:ind w:left="40" w:right="40" w:firstLine="567"/>
        <w:jc w:val="both"/>
        <w:rPr>
          <w:sz w:val="24"/>
          <w:szCs w:val="24"/>
        </w:rPr>
      </w:pPr>
      <w:r w:rsidRPr="00AF7112">
        <w:rPr>
          <w:sz w:val="24"/>
          <w:szCs w:val="24"/>
        </w:rPr>
        <w:t>игрок задней линии выполняет атакующий удар (т. е. удар, в результате которого мяч переправляется на сторону соперника) из передней линии, если при этом мяч находится выше уровня сетки;</w:t>
      </w:r>
    </w:p>
    <w:p w:rsidR="004B6F9A" w:rsidRPr="00AF7112" w:rsidRDefault="004B6F9A" w:rsidP="004B6F9A">
      <w:pPr>
        <w:pStyle w:val="10"/>
        <w:numPr>
          <w:ilvl w:val="0"/>
          <w:numId w:val="12"/>
        </w:numPr>
        <w:shd w:val="clear" w:color="auto" w:fill="auto"/>
        <w:tabs>
          <w:tab w:val="left" w:pos="615"/>
        </w:tabs>
        <w:spacing w:after="0" w:line="240" w:lineRule="auto"/>
        <w:ind w:left="20" w:right="460" w:firstLine="567"/>
        <w:jc w:val="both"/>
        <w:rPr>
          <w:sz w:val="24"/>
          <w:szCs w:val="24"/>
        </w:rPr>
      </w:pPr>
      <w:r w:rsidRPr="00AF7112">
        <w:rPr>
          <w:sz w:val="24"/>
          <w:szCs w:val="24"/>
        </w:rPr>
        <w:t>производится касание мяча, приводящее к его «задерж</w:t>
      </w:r>
      <w:r w:rsidRPr="00AF7112">
        <w:rPr>
          <w:sz w:val="24"/>
          <w:szCs w:val="24"/>
        </w:rPr>
        <w:softHyphen/>
        <w:t>ке» (т. е. бросок мяча);</w:t>
      </w:r>
    </w:p>
    <w:p w:rsidR="004B6F9A" w:rsidRPr="00AF7112" w:rsidRDefault="004B6F9A" w:rsidP="004B6F9A">
      <w:pPr>
        <w:pStyle w:val="10"/>
        <w:numPr>
          <w:ilvl w:val="0"/>
          <w:numId w:val="12"/>
        </w:numPr>
        <w:shd w:val="clear" w:color="auto" w:fill="auto"/>
        <w:tabs>
          <w:tab w:val="left" w:pos="615"/>
        </w:tabs>
        <w:spacing w:after="0" w:line="240" w:lineRule="auto"/>
        <w:ind w:left="20" w:right="460" w:firstLine="567"/>
        <w:jc w:val="both"/>
        <w:rPr>
          <w:sz w:val="24"/>
          <w:szCs w:val="24"/>
        </w:rPr>
      </w:pPr>
      <w:r w:rsidRPr="00AF7112">
        <w:rPr>
          <w:sz w:val="24"/>
          <w:szCs w:val="24"/>
        </w:rPr>
        <w:t xml:space="preserve">игрок блокирует подачу мяча соперника, касается мяча в пространстве соперника, касается мяча до или </w:t>
      </w:r>
      <w:proofErr w:type="gramStart"/>
      <w:r w:rsidRPr="00AF7112">
        <w:rPr>
          <w:sz w:val="24"/>
          <w:szCs w:val="24"/>
        </w:rPr>
        <w:t>во время</w:t>
      </w:r>
      <w:proofErr w:type="gramEnd"/>
      <w:r w:rsidRPr="00AF7112">
        <w:rPr>
          <w:sz w:val="24"/>
          <w:szCs w:val="24"/>
        </w:rPr>
        <w:t xml:space="preserve"> ата</w:t>
      </w:r>
      <w:r w:rsidRPr="00AF7112">
        <w:rPr>
          <w:sz w:val="24"/>
          <w:szCs w:val="24"/>
        </w:rPr>
        <w:softHyphen/>
        <w:t>кующего удара соперника;</w:t>
      </w:r>
    </w:p>
    <w:p w:rsidR="004B6F9A" w:rsidRPr="00AF7112" w:rsidRDefault="004B6F9A" w:rsidP="004B6F9A">
      <w:pPr>
        <w:pStyle w:val="10"/>
        <w:numPr>
          <w:ilvl w:val="0"/>
          <w:numId w:val="12"/>
        </w:numPr>
        <w:shd w:val="clear" w:color="auto" w:fill="auto"/>
        <w:tabs>
          <w:tab w:val="left" w:pos="626"/>
        </w:tabs>
        <w:spacing w:after="0" w:line="240" w:lineRule="auto"/>
        <w:ind w:left="20" w:firstLine="567"/>
        <w:jc w:val="both"/>
        <w:rPr>
          <w:sz w:val="24"/>
          <w:szCs w:val="24"/>
        </w:rPr>
      </w:pPr>
      <w:r w:rsidRPr="00AF7112">
        <w:rPr>
          <w:sz w:val="24"/>
          <w:szCs w:val="24"/>
        </w:rPr>
        <w:t>мяч уходит «за»;</w:t>
      </w:r>
    </w:p>
    <w:p w:rsidR="004B6F9A" w:rsidRPr="00AF7112" w:rsidRDefault="004B6F9A" w:rsidP="004B6F9A">
      <w:pPr>
        <w:pStyle w:val="10"/>
        <w:numPr>
          <w:ilvl w:val="0"/>
          <w:numId w:val="12"/>
        </w:numPr>
        <w:shd w:val="clear" w:color="auto" w:fill="auto"/>
        <w:tabs>
          <w:tab w:val="left" w:pos="626"/>
        </w:tabs>
        <w:spacing w:after="0" w:line="240" w:lineRule="auto"/>
        <w:ind w:left="20" w:firstLine="567"/>
        <w:jc w:val="both"/>
        <w:rPr>
          <w:sz w:val="24"/>
          <w:szCs w:val="24"/>
        </w:rPr>
      </w:pPr>
      <w:r w:rsidRPr="00AF7112">
        <w:rPr>
          <w:sz w:val="24"/>
          <w:szCs w:val="24"/>
        </w:rPr>
        <w:t>мяч касается площадки команды.</w:t>
      </w:r>
    </w:p>
    <w:p w:rsidR="004B6F9A" w:rsidRPr="00AF7112" w:rsidRDefault="004B6F9A" w:rsidP="004B6F9A">
      <w:pPr>
        <w:pStyle w:val="10"/>
        <w:shd w:val="clear" w:color="auto" w:fill="auto"/>
        <w:spacing w:after="0" w:line="240" w:lineRule="auto"/>
        <w:ind w:left="420" w:right="459" w:firstLine="567"/>
        <w:jc w:val="both"/>
        <w:rPr>
          <w:sz w:val="24"/>
          <w:szCs w:val="24"/>
        </w:rPr>
      </w:pPr>
    </w:p>
    <w:p w:rsidR="004B6F9A" w:rsidRPr="00AF7112" w:rsidRDefault="004B6F9A" w:rsidP="004B6F9A">
      <w:pPr>
        <w:pStyle w:val="10"/>
        <w:shd w:val="clear" w:color="auto" w:fill="auto"/>
        <w:spacing w:after="0" w:line="240" w:lineRule="auto"/>
        <w:ind w:left="420" w:right="459" w:firstLine="567"/>
        <w:jc w:val="both"/>
        <w:rPr>
          <w:sz w:val="24"/>
          <w:szCs w:val="24"/>
        </w:rPr>
      </w:pPr>
      <w:r w:rsidRPr="00AF7112">
        <w:rPr>
          <w:sz w:val="24"/>
          <w:szCs w:val="24"/>
        </w:rPr>
        <w:t>Занятие по волейболу состоит из трёх взаимосвязанных и в то же время относительно самостоятельных частей: а) под</w:t>
      </w:r>
      <w:r w:rsidRPr="00AF7112">
        <w:rPr>
          <w:sz w:val="24"/>
          <w:szCs w:val="24"/>
        </w:rPr>
        <w:softHyphen/>
        <w:t>готовительной (разминка); б) основной; в) заключительной.</w:t>
      </w:r>
    </w:p>
    <w:p w:rsidR="004B6F9A" w:rsidRPr="00AF7112" w:rsidRDefault="004B6F9A" w:rsidP="004B6F9A">
      <w:pPr>
        <w:pStyle w:val="10"/>
        <w:shd w:val="clear" w:color="auto" w:fill="auto"/>
        <w:spacing w:after="0" w:line="240" w:lineRule="auto"/>
        <w:ind w:left="420" w:right="459" w:firstLine="567"/>
        <w:jc w:val="both"/>
        <w:rPr>
          <w:sz w:val="24"/>
          <w:szCs w:val="24"/>
        </w:rPr>
      </w:pPr>
      <w:r w:rsidRPr="00AF7112">
        <w:rPr>
          <w:rStyle w:val="a6"/>
          <w:sz w:val="24"/>
          <w:szCs w:val="24"/>
        </w:rPr>
        <w:t>Подготовительная часть (разминка)</w:t>
      </w:r>
      <w:r w:rsidRPr="00AF7112">
        <w:rPr>
          <w:sz w:val="24"/>
          <w:szCs w:val="24"/>
        </w:rPr>
        <w:t xml:space="preserve"> обеспечивает опти</w:t>
      </w:r>
      <w:r w:rsidRPr="00AF7112">
        <w:rPr>
          <w:sz w:val="24"/>
          <w:szCs w:val="24"/>
        </w:rPr>
        <w:softHyphen/>
        <w:t>мальную эластичность связок, сухожилий, мышц, подвиж</w:t>
      </w:r>
      <w:r w:rsidRPr="00AF7112">
        <w:rPr>
          <w:sz w:val="24"/>
          <w:szCs w:val="24"/>
        </w:rPr>
        <w:softHyphen/>
        <w:t>ность звеньев двигательного аппарата и функциональное врабатывание систем организма.</w:t>
      </w:r>
    </w:p>
    <w:p w:rsidR="004B6F9A" w:rsidRPr="00AF7112" w:rsidRDefault="004B6F9A" w:rsidP="004B6F9A">
      <w:pPr>
        <w:pStyle w:val="10"/>
        <w:shd w:val="clear" w:color="auto" w:fill="auto"/>
        <w:spacing w:after="0" w:line="240" w:lineRule="auto"/>
        <w:ind w:left="440" w:firstLine="567"/>
        <w:jc w:val="both"/>
        <w:rPr>
          <w:sz w:val="24"/>
          <w:szCs w:val="24"/>
        </w:rPr>
      </w:pPr>
      <w:r w:rsidRPr="00AF7112">
        <w:rPr>
          <w:sz w:val="24"/>
          <w:szCs w:val="24"/>
        </w:rPr>
        <w:t>Примерное содержание подготовительной части занятия:</w:t>
      </w:r>
    </w:p>
    <w:p w:rsidR="004B6F9A" w:rsidRPr="00AF7112" w:rsidRDefault="004B6F9A" w:rsidP="004B6F9A">
      <w:pPr>
        <w:pStyle w:val="10"/>
        <w:numPr>
          <w:ilvl w:val="1"/>
          <w:numId w:val="12"/>
        </w:numPr>
        <w:shd w:val="clear" w:color="auto" w:fill="auto"/>
        <w:tabs>
          <w:tab w:val="left" w:pos="1037"/>
        </w:tabs>
        <w:spacing w:after="0" w:line="240" w:lineRule="auto"/>
        <w:ind w:left="440" w:firstLine="567"/>
        <w:jc w:val="both"/>
        <w:rPr>
          <w:sz w:val="24"/>
          <w:szCs w:val="24"/>
        </w:rPr>
      </w:pPr>
      <w:r w:rsidRPr="00AF7112">
        <w:rPr>
          <w:sz w:val="24"/>
          <w:szCs w:val="24"/>
        </w:rPr>
        <w:t>Ходьба в колонне по одному:</w:t>
      </w:r>
    </w:p>
    <w:p w:rsidR="004B6F9A" w:rsidRPr="00AF7112" w:rsidRDefault="004B6F9A" w:rsidP="004B6F9A">
      <w:pPr>
        <w:pStyle w:val="10"/>
        <w:numPr>
          <w:ilvl w:val="0"/>
          <w:numId w:val="12"/>
        </w:numPr>
        <w:shd w:val="clear" w:color="auto" w:fill="auto"/>
        <w:tabs>
          <w:tab w:val="left" w:pos="1064"/>
        </w:tabs>
        <w:spacing w:after="0" w:line="240" w:lineRule="auto"/>
        <w:ind w:left="440" w:right="40" w:firstLine="567"/>
        <w:jc w:val="both"/>
        <w:rPr>
          <w:sz w:val="24"/>
          <w:szCs w:val="24"/>
        </w:rPr>
      </w:pPr>
      <w:r w:rsidRPr="00AF7112">
        <w:rPr>
          <w:sz w:val="24"/>
          <w:szCs w:val="24"/>
        </w:rPr>
        <w:t>обычная в сочетании с выполнением упражнений для рук (круговые движения руками в плечевых суставах с боль</w:t>
      </w:r>
      <w:r w:rsidRPr="00AF7112">
        <w:rPr>
          <w:sz w:val="24"/>
          <w:szCs w:val="24"/>
        </w:rPr>
        <w:softHyphen/>
        <w:t>шой амплитудой, сжимание и разжимание пальцев рук, сги</w:t>
      </w:r>
      <w:r w:rsidRPr="00AF7112">
        <w:rPr>
          <w:sz w:val="24"/>
          <w:szCs w:val="24"/>
        </w:rPr>
        <w:softHyphen/>
        <w:t>бание и разгибание рук в лучезапястных суставах, круговые движения кистями);</w:t>
      </w:r>
    </w:p>
    <w:p w:rsidR="004B6F9A" w:rsidRPr="00AF7112" w:rsidRDefault="004B6F9A" w:rsidP="004B6F9A">
      <w:pPr>
        <w:pStyle w:val="10"/>
        <w:numPr>
          <w:ilvl w:val="0"/>
          <w:numId w:val="12"/>
        </w:numPr>
        <w:shd w:val="clear" w:color="auto" w:fill="auto"/>
        <w:tabs>
          <w:tab w:val="left" w:pos="1051"/>
        </w:tabs>
        <w:spacing w:after="0" w:line="240" w:lineRule="auto"/>
        <w:ind w:left="440" w:firstLine="567"/>
        <w:jc w:val="both"/>
        <w:rPr>
          <w:sz w:val="24"/>
          <w:szCs w:val="24"/>
        </w:rPr>
      </w:pPr>
      <w:r w:rsidRPr="00AF7112">
        <w:rPr>
          <w:sz w:val="24"/>
          <w:szCs w:val="24"/>
        </w:rPr>
        <w:t>на носках; на внешней и внутренней стороне стоп;</w:t>
      </w:r>
    </w:p>
    <w:p w:rsidR="004B6F9A" w:rsidRPr="00AF7112" w:rsidRDefault="004B6F9A" w:rsidP="004B6F9A">
      <w:pPr>
        <w:pStyle w:val="10"/>
        <w:numPr>
          <w:ilvl w:val="0"/>
          <w:numId w:val="12"/>
        </w:numPr>
        <w:shd w:val="clear" w:color="auto" w:fill="auto"/>
        <w:tabs>
          <w:tab w:val="left" w:pos="1051"/>
        </w:tabs>
        <w:spacing w:after="0" w:line="240" w:lineRule="auto"/>
        <w:ind w:left="440" w:firstLine="567"/>
        <w:jc w:val="both"/>
        <w:rPr>
          <w:sz w:val="24"/>
          <w:szCs w:val="24"/>
        </w:rPr>
      </w:pPr>
      <w:r w:rsidRPr="00AF7112">
        <w:rPr>
          <w:sz w:val="24"/>
          <w:szCs w:val="24"/>
        </w:rPr>
        <w:t xml:space="preserve">в </w:t>
      </w:r>
      <w:proofErr w:type="spellStart"/>
      <w:r w:rsidRPr="00AF7112">
        <w:rPr>
          <w:sz w:val="24"/>
          <w:szCs w:val="24"/>
        </w:rPr>
        <w:t>полуприседе</w:t>
      </w:r>
      <w:proofErr w:type="spellEnd"/>
      <w:r w:rsidRPr="00AF7112">
        <w:rPr>
          <w:sz w:val="24"/>
          <w:szCs w:val="24"/>
        </w:rPr>
        <w:t>; приседе.</w:t>
      </w:r>
    </w:p>
    <w:p w:rsidR="004B6F9A" w:rsidRPr="00AF7112" w:rsidRDefault="004B6F9A" w:rsidP="004B6F9A">
      <w:pPr>
        <w:pStyle w:val="10"/>
        <w:numPr>
          <w:ilvl w:val="0"/>
          <w:numId w:val="15"/>
        </w:numPr>
        <w:shd w:val="clear" w:color="auto" w:fill="auto"/>
        <w:tabs>
          <w:tab w:val="left" w:pos="1083"/>
        </w:tabs>
        <w:spacing w:after="0" w:line="240" w:lineRule="auto"/>
        <w:ind w:left="440" w:right="40" w:firstLine="567"/>
        <w:jc w:val="both"/>
        <w:rPr>
          <w:sz w:val="24"/>
          <w:szCs w:val="24"/>
        </w:rPr>
      </w:pPr>
      <w:r w:rsidRPr="00AF7112">
        <w:rPr>
          <w:sz w:val="24"/>
          <w:szCs w:val="24"/>
        </w:rPr>
        <w:t>Медленный бег в колонне по одному (1,5–2 мин): ли</w:t>
      </w:r>
      <w:r w:rsidRPr="00AF7112">
        <w:rPr>
          <w:sz w:val="24"/>
          <w:szCs w:val="24"/>
        </w:rPr>
        <w:softHyphen/>
        <w:t>цом вперёд; приставными шагами левым и правым боком вперёд; спиной вперёд; «змейкой».</w:t>
      </w:r>
    </w:p>
    <w:p w:rsidR="004B6F9A" w:rsidRPr="00AF7112" w:rsidRDefault="004B6F9A" w:rsidP="004B6F9A">
      <w:pPr>
        <w:pStyle w:val="10"/>
        <w:numPr>
          <w:ilvl w:val="0"/>
          <w:numId w:val="15"/>
        </w:numPr>
        <w:shd w:val="clear" w:color="auto" w:fill="auto"/>
        <w:tabs>
          <w:tab w:val="left" w:pos="1069"/>
        </w:tabs>
        <w:spacing w:after="0" w:line="240" w:lineRule="auto"/>
        <w:ind w:left="440" w:right="40" w:firstLine="567"/>
        <w:jc w:val="both"/>
        <w:rPr>
          <w:sz w:val="24"/>
          <w:szCs w:val="24"/>
        </w:rPr>
      </w:pPr>
      <w:r w:rsidRPr="00AF7112">
        <w:rPr>
          <w:sz w:val="24"/>
          <w:szCs w:val="24"/>
        </w:rPr>
        <w:t>Ходьба в сочетании с выполнением упражнений на вос</w:t>
      </w:r>
      <w:r w:rsidRPr="00AF7112">
        <w:rPr>
          <w:sz w:val="24"/>
          <w:szCs w:val="24"/>
        </w:rPr>
        <w:softHyphen/>
        <w:t>становление дыхания.</w:t>
      </w:r>
    </w:p>
    <w:p w:rsidR="004B6F9A" w:rsidRPr="00AF7112" w:rsidRDefault="004B6F9A" w:rsidP="004B6F9A">
      <w:pPr>
        <w:pStyle w:val="10"/>
        <w:numPr>
          <w:ilvl w:val="0"/>
          <w:numId w:val="15"/>
        </w:numPr>
        <w:shd w:val="clear" w:color="auto" w:fill="auto"/>
        <w:tabs>
          <w:tab w:val="left" w:pos="1083"/>
        </w:tabs>
        <w:spacing w:after="0" w:line="240" w:lineRule="auto"/>
        <w:ind w:left="440" w:right="40" w:firstLine="567"/>
        <w:jc w:val="both"/>
        <w:rPr>
          <w:sz w:val="24"/>
          <w:szCs w:val="24"/>
        </w:rPr>
      </w:pPr>
      <w:r w:rsidRPr="00AF7112">
        <w:rPr>
          <w:sz w:val="24"/>
          <w:szCs w:val="24"/>
        </w:rPr>
        <w:t>Общеразвивающие и специальные подготовительные упражнения.</w:t>
      </w:r>
    </w:p>
    <w:p w:rsidR="004B6F9A" w:rsidRPr="00AF7112" w:rsidRDefault="004B6F9A" w:rsidP="004B6F9A">
      <w:pPr>
        <w:pStyle w:val="10"/>
        <w:numPr>
          <w:ilvl w:val="0"/>
          <w:numId w:val="15"/>
        </w:numPr>
        <w:shd w:val="clear" w:color="auto" w:fill="auto"/>
        <w:tabs>
          <w:tab w:val="left" w:pos="1102"/>
        </w:tabs>
        <w:spacing w:after="0" w:line="240" w:lineRule="auto"/>
        <w:ind w:left="440" w:right="40" w:firstLine="567"/>
        <w:jc w:val="both"/>
        <w:rPr>
          <w:sz w:val="24"/>
          <w:szCs w:val="24"/>
        </w:rPr>
      </w:pPr>
      <w:r w:rsidRPr="00AF7112">
        <w:rPr>
          <w:sz w:val="24"/>
          <w:szCs w:val="24"/>
        </w:rPr>
        <w:t>Прыжковые упражнения: прыжки вверх со взмахом рук, прыжки вверх из упора присев; прыжки на одной и на обеих ногах от одной лицевой линии волейбольной площадки до другой лицом вперёд, боком и спиной вперёд; с поворотом на 180°.</w:t>
      </w:r>
    </w:p>
    <w:p w:rsidR="004B6F9A" w:rsidRPr="00AF7112" w:rsidRDefault="004B6F9A" w:rsidP="004B6F9A">
      <w:pPr>
        <w:pStyle w:val="110"/>
        <w:shd w:val="clear" w:color="auto" w:fill="auto"/>
        <w:spacing w:before="0" w:after="0" w:line="240" w:lineRule="auto"/>
        <w:ind w:left="440" w:right="40" w:firstLine="567"/>
        <w:rPr>
          <w:rFonts w:ascii="Times New Roman" w:hAnsi="Times New Roman"/>
          <w:sz w:val="24"/>
          <w:szCs w:val="24"/>
        </w:rPr>
      </w:pPr>
      <w:r w:rsidRPr="00AF7112">
        <w:rPr>
          <w:rStyle w:val="11"/>
          <w:rFonts w:ascii="Times New Roman" w:hAnsi="Times New Roman"/>
          <w:sz w:val="24"/>
          <w:szCs w:val="24"/>
        </w:rPr>
        <w:t>Методическое указание.</w:t>
      </w:r>
      <w:r w:rsidRPr="00AF7112">
        <w:rPr>
          <w:rFonts w:ascii="Times New Roman" w:hAnsi="Times New Roman"/>
          <w:sz w:val="24"/>
          <w:szCs w:val="24"/>
        </w:rPr>
        <w:t xml:space="preserve"> Координационная структура некото</w:t>
      </w:r>
      <w:r w:rsidRPr="00AF7112">
        <w:rPr>
          <w:rFonts w:ascii="Times New Roman" w:hAnsi="Times New Roman"/>
          <w:sz w:val="24"/>
          <w:szCs w:val="24"/>
        </w:rPr>
        <w:softHyphen/>
        <w:t>рых упражнений, выполняемых в подготовительной части занятия, должна быть сходной с двигательными действиями, включёнными в основную часть занятия.</w:t>
      </w:r>
    </w:p>
    <w:p w:rsidR="004B6F9A" w:rsidRPr="00AF7112" w:rsidRDefault="004B6F9A" w:rsidP="004B6F9A">
      <w:pPr>
        <w:pStyle w:val="10"/>
        <w:shd w:val="clear" w:color="auto" w:fill="auto"/>
        <w:spacing w:after="0" w:line="240" w:lineRule="auto"/>
        <w:ind w:left="440" w:right="40" w:firstLine="567"/>
        <w:jc w:val="both"/>
        <w:rPr>
          <w:sz w:val="24"/>
          <w:szCs w:val="24"/>
        </w:rPr>
      </w:pPr>
      <w:r w:rsidRPr="00AF7112">
        <w:rPr>
          <w:rStyle w:val="a6"/>
          <w:sz w:val="24"/>
          <w:szCs w:val="24"/>
        </w:rPr>
        <w:t>В основной части</w:t>
      </w:r>
      <w:r w:rsidRPr="00AF7112">
        <w:rPr>
          <w:sz w:val="24"/>
          <w:szCs w:val="24"/>
        </w:rPr>
        <w:t xml:space="preserve"> занятия решаются следующие основ</w:t>
      </w:r>
      <w:r w:rsidRPr="00AF7112">
        <w:rPr>
          <w:sz w:val="24"/>
          <w:szCs w:val="24"/>
        </w:rPr>
        <w:softHyphen/>
        <w:t>ные задачи:</w:t>
      </w:r>
    </w:p>
    <w:p w:rsidR="004B6F9A" w:rsidRPr="00AF7112" w:rsidRDefault="004B6F9A" w:rsidP="004B6F9A">
      <w:pPr>
        <w:pStyle w:val="10"/>
        <w:numPr>
          <w:ilvl w:val="0"/>
          <w:numId w:val="12"/>
        </w:numPr>
        <w:shd w:val="clear" w:color="auto" w:fill="auto"/>
        <w:tabs>
          <w:tab w:val="left" w:pos="1035"/>
        </w:tabs>
        <w:spacing w:after="0" w:line="240" w:lineRule="auto"/>
        <w:ind w:left="440" w:right="40" w:firstLine="567"/>
        <w:jc w:val="both"/>
        <w:rPr>
          <w:sz w:val="24"/>
          <w:szCs w:val="24"/>
        </w:rPr>
      </w:pPr>
      <w:r w:rsidRPr="00AF7112">
        <w:rPr>
          <w:sz w:val="24"/>
          <w:szCs w:val="24"/>
        </w:rPr>
        <w:t>обучение технике и тактике игры, их закрепление и совершенствование;</w:t>
      </w:r>
    </w:p>
    <w:p w:rsidR="004B6F9A" w:rsidRPr="00AF7112" w:rsidRDefault="004B6F9A" w:rsidP="004B6F9A">
      <w:pPr>
        <w:pStyle w:val="10"/>
        <w:numPr>
          <w:ilvl w:val="0"/>
          <w:numId w:val="12"/>
        </w:numPr>
        <w:shd w:val="clear" w:color="auto" w:fill="auto"/>
        <w:tabs>
          <w:tab w:val="left" w:pos="1054"/>
        </w:tabs>
        <w:spacing w:after="0" w:line="240" w:lineRule="auto"/>
        <w:ind w:left="440" w:right="40" w:firstLine="567"/>
        <w:jc w:val="both"/>
        <w:rPr>
          <w:sz w:val="24"/>
          <w:szCs w:val="24"/>
        </w:rPr>
      </w:pPr>
      <w:r w:rsidRPr="00AF7112">
        <w:rPr>
          <w:sz w:val="24"/>
          <w:szCs w:val="24"/>
        </w:rPr>
        <w:t>формирование умений применять технико-тактические действия в двусторонней игре;</w:t>
      </w:r>
    </w:p>
    <w:p w:rsidR="004B6F9A" w:rsidRPr="00AF7112" w:rsidRDefault="004B6F9A" w:rsidP="004B6F9A">
      <w:pPr>
        <w:pStyle w:val="10"/>
        <w:numPr>
          <w:ilvl w:val="0"/>
          <w:numId w:val="12"/>
        </w:numPr>
        <w:shd w:val="clear" w:color="auto" w:fill="auto"/>
        <w:tabs>
          <w:tab w:val="left" w:pos="1046"/>
        </w:tabs>
        <w:spacing w:after="0" w:line="240" w:lineRule="auto"/>
        <w:ind w:left="440" w:firstLine="567"/>
        <w:jc w:val="both"/>
        <w:rPr>
          <w:sz w:val="24"/>
          <w:szCs w:val="24"/>
        </w:rPr>
      </w:pPr>
      <w:r w:rsidRPr="00AF7112">
        <w:rPr>
          <w:sz w:val="24"/>
          <w:szCs w:val="24"/>
        </w:rPr>
        <w:t>развитие физических способностей.</w:t>
      </w:r>
    </w:p>
    <w:p w:rsidR="004B6F9A" w:rsidRPr="00AF7112" w:rsidRDefault="004B6F9A" w:rsidP="004B6F9A">
      <w:pPr>
        <w:pStyle w:val="10"/>
        <w:shd w:val="clear" w:color="auto" w:fill="auto"/>
        <w:spacing w:after="0" w:line="240" w:lineRule="auto"/>
        <w:ind w:left="440" w:right="40" w:firstLine="567"/>
        <w:jc w:val="both"/>
        <w:rPr>
          <w:sz w:val="24"/>
          <w:szCs w:val="24"/>
        </w:rPr>
      </w:pPr>
      <w:r w:rsidRPr="00AF7112">
        <w:rPr>
          <w:rStyle w:val="a6"/>
          <w:b w:val="0"/>
          <w:sz w:val="24"/>
          <w:szCs w:val="24"/>
        </w:rPr>
        <w:lastRenderedPageBreak/>
        <w:t>В</w:t>
      </w:r>
      <w:r w:rsidRPr="00AF7112">
        <w:rPr>
          <w:sz w:val="24"/>
          <w:szCs w:val="24"/>
        </w:rPr>
        <w:t xml:space="preserve"> начале основной части занятия изучается новый учеб</w:t>
      </w:r>
      <w:r w:rsidRPr="00AF7112">
        <w:rPr>
          <w:sz w:val="24"/>
          <w:szCs w:val="24"/>
        </w:rPr>
        <w:softHyphen/>
        <w:t>ный материал. Закрепление и совершенствование технических приёмов и тактических действий осуществляется в середине и в конце основной части урока.</w:t>
      </w:r>
    </w:p>
    <w:p w:rsidR="004B6F9A" w:rsidRPr="00AF7112" w:rsidRDefault="004B6F9A" w:rsidP="004B6F9A">
      <w:pPr>
        <w:pStyle w:val="10"/>
        <w:shd w:val="clear" w:color="auto" w:fill="auto"/>
        <w:spacing w:after="0" w:line="240" w:lineRule="auto"/>
        <w:ind w:left="440" w:right="40" w:firstLine="567"/>
        <w:jc w:val="both"/>
        <w:rPr>
          <w:sz w:val="24"/>
          <w:szCs w:val="24"/>
        </w:rPr>
      </w:pPr>
      <w:r w:rsidRPr="00AF7112">
        <w:rPr>
          <w:sz w:val="24"/>
          <w:szCs w:val="24"/>
        </w:rPr>
        <w:t>Чтобы хорошо и быстро освоить новое, особенно слож</w:t>
      </w:r>
      <w:r w:rsidRPr="00AF7112">
        <w:rPr>
          <w:sz w:val="24"/>
          <w:szCs w:val="24"/>
        </w:rPr>
        <w:softHyphen/>
        <w:t>ные движения, и избежать появления ошибок, рекомендуется в техническую подготовку включать подготовительные и подводящие упражнения. Эти упражнения надо выполнять перед началом освоения новых движений.</w:t>
      </w:r>
    </w:p>
    <w:p w:rsidR="004B6F9A" w:rsidRPr="00AF7112" w:rsidRDefault="004B6F9A" w:rsidP="004B6F9A">
      <w:pPr>
        <w:pStyle w:val="10"/>
        <w:shd w:val="clear" w:color="auto" w:fill="auto"/>
        <w:spacing w:after="0" w:line="240" w:lineRule="auto"/>
        <w:ind w:left="40" w:right="460" w:firstLine="567"/>
        <w:jc w:val="both"/>
        <w:rPr>
          <w:sz w:val="24"/>
          <w:szCs w:val="24"/>
        </w:rPr>
      </w:pPr>
      <w:r w:rsidRPr="00AF7112">
        <w:rPr>
          <w:sz w:val="24"/>
          <w:szCs w:val="24"/>
        </w:rPr>
        <w:t>Упражнения на совершенствование технических приёмов следует выполнять в парах, во встречных колоннах, с пере</w:t>
      </w:r>
      <w:r w:rsidRPr="00AF7112">
        <w:rPr>
          <w:sz w:val="24"/>
          <w:szCs w:val="24"/>
        </w:rPr>
        <w:softHyphen/>
        <w:t>мещением в противоположную колонну.</w:t>
      </w:r>
    </w:p>
    <w:p w:rsidR="004B6F9A" w:rsidRPr="00AF7112" w:rsidRDefault="004B6F9A" w:rsidP="004B6F9A">
      <w:pPr>
        <w:pStyle w:val="10"/>
        <w:shd w:val="clear" w:color="auto" w:fill="auto"/>
        <w:spacing w:after="0" w:line="240" w:lineRule="auto"/>
        <w:ind w:left="40" w:right="460" w:firstLine="567"/>
        <w:jc w:val="both"/>
        <w:rPr>
          <w:sz w:val="24"/>
          <w:szCs w:val="24"/>
        </w:rPr>
      </w:pPr>
      <w:r w:rsidRPr="00AF7112">
        <w:rPr>
          <w:sz w:val="24"/>
          <w:szCs w:val="24"/>
        </w:rPr>
        <w:t>Целенаправленное развитие физических способностей осуществляется на уроках в следующей последовательности: вначале скоростные, скоростно-силовые, координационные упражнения, затем силовые упражнения и упражнения на выносливость.</w:t>
      </w:r>
    </w:p>
    <w:p w:rsidR="004B6F9A" w:rsidRPr="00AF7112" w:rsidRDefault="004B6F9A" w:rsidP="004B6F9A">
      <w:pPr>
        <w:pStyle w:val="10"/>
        <w:shd w:val="clear" w:color="auto" w:fill="auto"/>
        <w:spacing w:after="0" w:line="240" w:lineRule="auto"/>
        <w:ind w:left="40" w:right="460" w:firstLine="567"/>
        <w:jc w:val="both"/>
        <w:rPr>
          <w:sz w:val="24"/>
          <w:szCs w:val="24"/>
        </w:rPr>
      </w:pPr>
      <w:proofErr w:type="gramStart"/>
      <w:r w:rsidRPr="00AF7112">
        <w:rPr>
          <w:sz w:val="24"/>
          <w:szCs w:val="24"/>
        </w:rPr>
        <w:t>В связи с тем что</w:t>
      </w:r>
      <w:proofErr w:type="gramEnd"/>
      <w:r w:rsidRPr="00AF7112">
        <w:rPr>
          <w:sz w:val="24"/>
          <w:szCs w:val="24"/>
        </w:rPr>
        <w:t xml:space="preserve"> учащиеся не всегда с удовольствием выполняют некоторые учебные задания, связанные с много</w:t>
      </w:r>
      <w:r w:rsidRPr="00AF7112">
        <w:rPr>
          <w:sz w:val="24"/>
          <w:szCs w:val="24"/>
        </w:rPr>
        <w:softHyphen/>
        <w:t>кратным повторением однообразных двигательных действий, целесообразно организовать их выполнение в игровой и со</w:t>
      </w:r>
      <w:r w:rsidRPr="00AF7112">
        <w:rPr>
          <w:sz w:val="24"/>
          <w:szCs w:val="24"/>
        </w:rPr>
        <w:softHyphen/>
        <w:t>ревновательной форме (подвижные игры, эстафеты, игровые задания, соревнования – кто лучше, точнее, быстрее).</w:t>
      </w:r>
    </w:p>
    <w:p w:rsidR="004B6F9A" w:rsidRPr="00AF7112" w:rsidRDefault="004B6F9A" w:rsidP="004B6F9A">
      <w:pPr>
        <w:pStyle w:val="10"/>
        <w:shd w:val="clear" w:color="auto" w:fill="auto"/>
        <w:spacing w:after="0" w:line="240" w:lineRule="auto"/>
        <w:ind w:left="40" w:right="460" w:firstLine="567"/>
        <w:jc w:val="both"/>
        <w:rPr>
          <w:sz w:val="24"/>
          <w:szCs w:val="24"/>
        </w:rPr>
      </w:pPr>
      <w:r w:rsidRPr="00AF7112">
        <w:rPr>
          <w:sz w:val="24"/>
          <w:szCs w:val="24"/>
        </w:rPr>
        <w:t>Занятие рекомендуется заканчивать двусторонней учебно- тренировочной игрой.</w:t>
      </w:r>
    </w:p>
    <w:p w:rsidR="004B6F9A" w:rsidRPr="00AF7112" w:rsidRDefault="004B6F9A" w:rsidP="004B6F9A">
      <w:pPr>
        <w:pStyle w:val="10"/>
        <w:shd w:val="clear" w:color="auto" w:fill="auto"/>
        <w:spacing w:after="0" w:line="240" w:lineRule="auto"/>
        <w:ind w:left="40" w:right="460" w:firstLine="567"/>
        <w:jc w:val="both"/>
        <w:rPr>
          <w:sz w:val="24"/>
          <w:szCs w:val="24"/>
        </w:rPr>
      </w:pPr>
      <w:r w:rsidRPr="00AF7112">
        <w:rPr>
          <w:sz w:val="24"/>
          <w:szCs w:val="24"/>
        </w:rPr>
        <w:t>Перед двусторонней игрой учитель распределяет учащихся на команды в зависимости от уровня их подготовленности. В старших классах судьи назначаются из числа занимаю</w:t>
      </w:r>
      <w:r w:rsidRPr="00AF7112">
        <w:rPr>
          <w:sz w:val="24"/>
          <w:szCs w:val="24"/>
        </w:rPr>
        <w:softHyphen/>
        <w:t>щихся. При необходимости следует останавливать игру, да</w:t>
      </w:r>
      <w:r w:rsidRPr="00AF7112">
        <w:rPr>
          <w:sz w:val="24"/>
          <w:szCs w:val="24"/>
        </w:rPr>
        <w:softHyphen/>
        <w:t>вать соответствующие корректировочные указания, задания по тактике игры, по использованию технических приёмов, разучиваемых на уроке, обращать внимание на допускаемые учащимися ошибки.</w:t>
      </w:r>
    </w:p>
    <w:p w:rsidR="004B6F9A" w:rsidRPr="00AF7112" w:rsidRDefault="004B6F9A" w:rsidP="004B6F9A">
      <w:pPr>
        <w:pStyle w:val="10"/>
        <w:shd w:val="clear" w:color="auto" w:fill="auto"/>
        <w:spacing w:after="0" w:line="240" w:lineRule="auto"/>
        <w:ind w:left="40" w:right="460" w:firstLine="567"/>
        <w:jc w:val="both"/>
        <w:rPr>
          <w:sz w:val="24"/>
          <w:szCs w:val="24"/>
        </w:rPr>
      </w:pPr>
      <w:r w:rsidRPr="00AF7112">
        <w:rPr>
          <w:rStyle w:val="a6"/>
          <w:sz w:val="24"/>
          <w:szCs w:val="24"/>
        </w:rPr>
        <w:t>В заключительной части</w:t>
      </w:r>
      <w:r w:rsidRPr="00AF7112">
        <w:rPr>
          <w:sz w:val="24"/>
          <w:szCs w:val="24"/>
        </w:rPr>
        <w:t xml:space="preserve"> занятия подводят итоги, отме</w:t>
      </w:r>
      <w:r w:rsidRPr="00AF7112">
        <w:rPr>
          <w:sz w:val="24"/>
          <w:szCs w:val="24"/>
        </w:rPr>
        <w:softHyphen/>
        <w:t>чают положительные моменты и допущенные недочёты, дают задание для самостоятельной работы.</w:t>
      </w:r>
    </w:p>
    <w:p w:rsidR="004B6F9A" w:rsidRPr="00AF7112" w:rsidRDefault="004B6F9A" w:rsidP="004B6F9A">
      <w:pPr>
        <w:pStyle w:val="10"/>
        <w:shd w:val="clear" w:color="auto" w:fill="auto"/>
        <w:spacing w:after="0" w:line="240" w:lineRule="auto"/>
        <w:ind w:left="40" w:right="460" w:firstLine="567"/>
        <w:jc w:val="both"/>
        <w:rPr>
          <w:sz w:val="24"/>
          <w:szCs w:val="24"/>
        </w:rPr>
      </w:pPr>
      <w:r w:rsidRPr="00AF7112">
        <w:rPr>
          <w:sz w:val="24"/>
          <w:szCs w:val="24"/>
        </w:rPr>
        <w:t>Для лучшего и более быстрого усвоения материала зани</w:t>
      </w:r>
      <w:r w:rsidRPr="00AF7112">
        <w:rPr>
          <w:sz w:val="24"/>
          <w:szCs w:val="24"/>
        </w:rPr>
        <w:softHyphen/>
        <w:t>мающимся целесообразно давать домашние индивидуальные задания:</w:t>
      </w:r>
    </w:p>
    <w:p w:rsidR="004B6F9A" w:rsidRPr="00AF7112" w:rsidRDefault="004B6F9A" w:rsidP="004B6F9A">
      <w:pPr>
        <w:pStyle w:val="10"/>
        <w:numPr>
          <w:ilvl w:val="0"/>
          <w:numId w:val="12"/>
        </w:numPr>
        <w:shd w:val="clear" w:color="auto" w:fill="auto"/>
        <w:tabs>
          <w:tab w:val="left" w:pos="635"/>
        </w:tabs>
        <w:spacing w:after="0" w:line="240" w:lineRule="auto"/>
        <w:ind w:left="40" w:right="460" w:firstLine="567"/>
        <w:jc w:val="both"/>
        <w:rPr>
          <w:sz w:val="24"/>
          <w:szCs w:val="24"/>
        </w:rPr>
      </w:pPr>
      <w:r w:rsidRPr="00AF7112">
        <w:rPr>
          <w:sz w:val="24"/>
          <w:szCs w:val="24"/>
        </w:rPr>
        <w:t>по физической подготовке (упражнения для развития силовых, скоростных и скоростно-силовых способностей);</w:t>
      </w:r>
    </w:p>
    <w:p w:rsidR="004B6F9A" w:rsidRPr="00AF7112" w:rsidRDefault="004B6F9A" w:rsidP="004B6F9A">
      <w:pPr>
        <w:pStyle w:val="10"/>
        <w:numPr>
          <w:ilvl w:val="0"/>
          <w:numId w:val="12"/>
        </w:numPr>
        <w:shd w:val="clear" w:color="auto" w:fill="auto"/>
        <w:tabs>
          <w:tab w:val="left" w:pos="630"/>
        </w:tabs>
        <w:spacing w:after="0" w:line="240" w:lineRule="auto"/>
        <w:ind w:left="40" w:right="460" w:firstLine="567"/>
        <w:jc w:val="both"/>
        <w:rPr>
          <w:sz w:val="24"/>
          <w:szCs w:val="24"/>
        </w:rPr>
      </w:pPr>
      <w:r w:rsidRPr="00AF7112">
        <w:rPr>
          <w:sz w:val="24"/>
          <w:szCs w:val="24"/>
        </w:rPr>
        <w:t>по технической подготовке (упражнения в передачах, подаче, нападающем ударе);</w:t>
      </w:r>
    </w:p>
    <w:p w:rsidR="004B6F9A" w:rsidRPr="00AF7112" w:rsidRDefault="004B6F9A" w:rsidP="004B6F9A">
      <w:pPr>
        <w:pStyle w:val="10"/>
        <w:numPr>
          <w:ilvl w:val="0"/>
          <w:numId w:val="12"/>
        </w:numPr>
        <w:shd w:val="clear" w:color="auto" w:fill="auto"/>
        <w:tabs>
          <w:tab w:val="left" w:pos="630"/>
        </w:tabs>
        <w:spacing w:after="0" w:line="240" w:lineRule="auto"/>
        <w:ind w:left="40" w:right="460" w:firstLine="567"/>
        <w:jc w:val="both"/>
        <w:rPr>
          <w:sz w:val="24"/>
          <w:szCs w:val="24"/>
        </w:rPr>
      </w:pPr>
      <w:r w:rsidRPr="00AF7112">
        <w:rPr>
          <w:sz w:val="24"/>
          <w:szCs w:val="24"/>
        </w:rPr>
        <w:t>по тактической подготовке (изучение тактики по игро</w:t>
      </w:r>
      <w:r w:rsidRPr="00AF7112">
        <w:rPr>
          <w:sz w:val="24"/>
          <w:szCs w:val="24"/>
        </w:rPr>
        <w:softHyphen/>
        <w:t>вым функциям, решение тактических задач).</w:t>
      </w:r>
    </w:p>
    <w:p w:rsidR="004B6F9A" w:rsidRPr="00AF7112" w:rsidRDefault="004B6F9A" w:rsidP="004B6F9A">
      <w:pPr>
        <w:pStyle w:val="10"/>
        <w:shd w:val="clear" w:color="auto" w:fill="auto"/>
        <w:tabs>
          <w:tab w:val="left" w:pos="626"/>
        </w:tabs>
        <w:spacing w:after="0" w:line="240" w:lineRule="auto"/>
        <w:ind w:left="420" w:firstLine="567"/>
        <w:jc w:val="both"/>
        <w:rPr>
          <w:sz w:val="24"/>
          <w:szCs w:val="24"/>
        </w:rPr>
      </w:pPr>
      <w:r w:rsidRPr="00AF7112">
        <w:rPr>
          <w:sz w:val="24"/>
          <w:szCs w:val="24"/>
        </w:rPr>
        <w:t>Примерное распределение учебного материала по волей</w:t>
      </w:r>
      <w:r w:rsidRPr="00AF7112">
        <w:rPr>
          <w:sz w:val="24"/>
          <w:szCs w:val="24"/>
        </w:rPr>
        <w:softHyphen/>
        <w:t>болу по классам представлено в таблице 2.</w:t>
      </w:r>
      <w:bookmarkStart w:id="2" w:name="bookmark7"/>
    </w:p>
    <w:p w:rsidR="004B6F9A" w:rsidRPr="00AF7112" w:rsidRDefault="004B6F9A" w:rsidP="004B6F9A">
      <w:pPr>
        <w:pStyle w:val="10"/>
        <w:shd w:val="clear" w:color="auto" w:fill="auto"/>
        <w:tabs>
          <w:tab w:val="left" w:pos="626"/>
        </w:tabs>
        <w:spacing w:after="0" w:line="240" w:lineRule="auto"/>
        <w:ind w:left="420" w:firstLine="567"/>
        <w:jc w:val="both"/>
        <w:rPr>
          <w:b/>
          <w:sz w:val="24"/>
          <w:szCs w:val="24"/>
        </w:rPr>
      </w:pPr>
      <w:r w:rsidRPr="00AF7112">
        <w:rPr>
          <w:b/>
          <w:sz w:val="24"/>
          <w:szCs w:val="24"/>
        </w:rPr>
        <w:t>Стойки и перемещения</w:t>
      </w:r>
      <w:bookmarkEnd w:id="2"/>
    </w:p>
    <w:p w:rsidR="004B6F9A" w:rsidRPr="00AF7112" w:rsidRDefault="004B6F9A" w:rsidP="004B6F9A">
      <w:pPr>
        <w:pStyle w:val="10"/>
        <w:shd w:val="clear" w:color="auto" w:fill="auto"/>
        <w:spacing w:after="0" w:line="240" w:lineRule="auto"/>
        <w:ind w:left="20" w:right="20" w:firstLine="567"/>
        <w:jc w:val="both"/>
        <w:rPr>
          <w:sz w:val="24"/>
          <w:szCs w:val="24"/>
        </w:rPr>
      </w:pPr>
      <w:r w:rsidRPr="00AF7112">
        <w:rPr>
          <w:rStyle w:val="a7"/>
          <w:sz w:val="24"/>
          <w:szCs w:val="24"/>
        </w:rPr>
        <w:t>Стойка</w:t>
      </w:r>
      <w:r w:rsidRPr="00AF7112">
        <w:rPr>
          <w:sz w:val="24"/>
          <w:szCs w:val="24"/>
        </w:rPr>
        <w:t xml:space="preserve"> волейболиста – поза готовности к перемещению и выходу в исходное положение для выполнения технического приёма (рис. 10).</w:t>
      </w:r>
    </w:p>
    <w:p w:rsidR="004B6F9A" w:rsidRPr="00AF7112" w:rsidRDefault="004B6F9A" w:rsidP="004B6F9A">
      <w:pPr>
        <w:pStyle w:val="10"/>
        <w:shd w:val="clear" w:color="auto" w:fill="auto"/>
        <w:spacing w:after="0" w:line="240" w:lineRule="auto"/>
        <w:ind w:left="20" w:right="20" w:firstLine="567"/>
        <w:jc w:val="both"/>
        <w:rPr>
          <w:sz w:val="24"/>
          <w:szCs w:val="24"/>
        </w:rPr>
      </w:pPr>
      <w:r w:rsidRPr="00AF7112">
        <w:rPr>
          <w:rStyle w:val="a7"/>
          <w:sz w:val="24"/>
          <w:szCs w:val="24"/>
        </w:rPr>
        <w:t>Техника выполнения.</w:t>
      </w:r>
      <w:r w:rsidRPr="00AF7112">
        <w:rPr>
          <w:sz w:val="24"/>
          <w:szCs w:val="24"/>
        </w:rPr>
        <w:t xml:space="preserve"> Ноги расставлены на ширине плеч и согнуты в коленных суставах. Одна нога впереди другой или ступни расположены параллельно. Туловище наклонено вперёд. Чем ниже стойка, тем больше наклон туловища вперёд. Руки согнуты в локтевых суставах, кисти на уровне пояса.</w:t>
      </w:r>
    </w:p>
    <w:p w:rsidR="004B6F9A" w:rsidRPr="00AF7112" w:rsidRDefault="004B6F9A" w:rsidP="004B6F9A">
      <w:pPr>
        <w:pStyle w:val="10"/>
        <w:shd w:val="clear" w:color="auto" w:fill="auto"/>
        <w:spacing w:after="0" w:line="240" w:lineRule="auto"/>
        <w:ind w:left="20" w:right="20" w:firstLine="567"/>
        <w:jc w:val="both"/>
        <w:rPr>
          <w:sz w:val="24"/>
          <w:szCs w:val="24"/>
        </w:rPr>
      </w:pPr>
      <w:r w:rsidRPr="00AF7112">
        <w:rPr>
          <w:rStyle w:val="a7"/>
          <w:sz w:val="24"/>
          <w:szCs w:val="24"/>
        </w:rPr>
        <w:t>Применение</w:t>
      </w:r>
      <w:r w:rsidRPr="00AF7112">
        <w:rPr>
          <w:sz w:val="24"/>
          <w:szCs w:val="24"/>
        </w:rPr>
        <w:t>: при подготовке к приёму подачи, при приёме и передачах мяча, перед блокированием, при приёме нападающих ударов и страховке.</w:t>
      </w:r>
    </w:p>
    <w:p w:rsidR="004B6F9A" w:rsidRPr="00AF7112" w:rsidRDefault="004B6F9A" w:rsidP="004B6F9A">
      <w:pPr>
        <w:pStyle w:val="10"/>
        <w:shd w:val="clear" w:color="auto" w:fill="auto"/>
        <w:tabs>
          <w:tab w:val="left" w:pos="626"/>
        </w:tabs>
        <w:spacing w:after="0" w:line="240" w:lineRule="auto"/>
        <w:ind w:left="420" w:firstLine="567"/>
        <w:jc w:val="both"/>
        <w:rPr>
          <w:sz w:val="24"/>
          <w:szCs w:val="24"/>
        </w:rPr>
      </w:pPr>
      <w:r w:rsidRPr="00AF7112">
        <w:rPr>
          <w:rStyle w:val="a7"/>
          <w:sz w:val="24"/>
          <w:szCs w:val="24"/>
        </w:rPr>
        <w:t>Перемещения</w:t>
      </w:r>
      <w:r w:rsidRPr="00AF7112">
        <w:rPr>
          <w:sz w:val="24"/>
          <w:szCs w:val="24"/>
        </w:rPr>
        <w:t xml:space="preserve"> – это действие игрока при выборе места на площадке.</w:t>
      </w:r>
    </w:p>
    <w:p w:rsidR="004B6F9A" w:rsidRPr="00AF7112" w:rsidRDefault="004B6F9A" w:rsidP="004B6F9A">
      <w:pPr>
        <w:pStyle w:val="10"/>
        <w:shd w:val="clear" w:color="auto" w:fill="auto"/>
        <w:spacing w:after="0" w:line="240" w:lineRule="auto"/>
        <w:ind w:left="20" w:right="60" w:firstLine="567"/>
        <w:jc w:val="both"/>
        <w:rPr>
          <w:sz w:val="24"/>
          <w:szCs w:val="24"/>
        </w:rPr>
      </w:pPr>
      <w:r w:rsidRPr="00AF7112">
        <w:rPr>
          <w:sz w:val="24"/>
          <w:szCs w:val="24"/>
        </w:rPr>
        <w:t>В зависимости от характера технического приёма и игровой ситуации в волейболе используются различные способы перемещения: приставной шаг, двойной шаг, бег (рывок к мячу), прыжки. Обучение</w:t>
      </w:r>
    </w:p>
    <w:p w:rsidR="004B6F9A" w:rsidRPr="00AF7112" w:rsidRDefault="004B6F9A" w:rsidP="004B6F9A">
      <w:pPr>
        <w:pStyle w:val="10"/>
        <w:shd w:val="clear" w:color="auto" w:fill="auto"/>
        <w:spacing w:after="0" w:line="240" w:lineRule="auto"/>
        <w:ind w:left="20" w:firstLine="567"/>
        <w:jc w:val="both"/>
        <w:rPr>
          <w:sz w:val="24"/>
          <w:szCs w:val="24"/>
        </w:rPr>
      </w:pPr>
      <w:r w:rsidRPr="00AF7112">
        <w:rPr>
          <w:sz w:val="24"/>
          <w:szCs w:val="24"/>
        </w:rPr>
        <w:t>В стойке волейболиста:</w:t>
      </w:r>
    </w:p>
    <w:p w:rsidR="004B6F9A" w:rsidRPr="00AF7112" w:rsidRDefault="004B6F9A" w:rsidP="004B6F9A">
      <w:pPr>
        <w:pStyle w:val="10"/>
        <w:numPr>
          <w:ilvl w:val="0"/>
          <w:numId w:val="16"/>
        </w:numPr>
        <w:shd w:val="clear" w:color="auto" w:fill="auto"/>
        <w:tabs>
          <w:tab w:val="left" w:pos="740"/>
        </w:tabs>
        <w:spacing w:after="0" w:line="240" w:lineRule="auto"/>
        <w:ind w:left="740" w:firstLine="567"/>
        <w:jc w:val="both"/>
        <w:rPr>
          <w:sz w:val="24"/>
          <w:szCs w:val="24"/>
        </w:rPr>
      </w:pPr>
      <w:r w:rsidRPr="00AF7112">
        <w:rPr>
          <w:sz w:val="24"/>
          <w:szCs w:val="24"/>
        </w:rPr>
        <w:t>выпад вправо, влево, шаг вперёд, назад;</w:t>
      </w:r>
    </w:p>
    <w:p w:rsidR="004B6F9A" w:rsidRPr="00AF7112" w:rsidRDefault="004B6F9A" w:rsidP="004B6F9A">
      <w:pPr>
        <w:pStyle w:val="10"/>
        <w:numPr>
          <w:ilvl w:val="0"/>
          <w:numId w:val="16"/>
        </w:numPr>
        <w:shd w:val="clear" w:color="auto" w:fill="auto"/>
        <w:tabs>
          <w:tab w:val="left" w:pos="735"/>
        </w:tabs>
        <w:spacing w:after="0" w:line="240" w:lineRule="auto"/>
        <w:ind w:left="740" w:right="620" w:firstLine="567"/>
        <w:jc w:val="both"/>
        <w:rPr>
          <w:sz w:val="24"/>
          <w:szCs w:val="24"/>
        </w:rPr>
      </w:pPr>
      <w:r w:rsidRPr="00AF7112">
        <w:rPr>
          <w:sz w:val="24"/>
          <w:szCs w:val="24"/>
        </w:rPr>
        <w:t>приставные шаги вправо, влево от одной боковой линии площадки до другой;</w:t>
      </w:r>
    </w:p>
    <w:p w:rsidR="004B6F9A" w:rsidRPr="00AF7112" w:rsidRDefault="004B6F9A" w:rsidP="004B6F9A">
      <w:pPr>
        <w:pStyle w:val="10"/>
        <w:numPr>
          <w:ilvl w:val="0"/>
          <w:numId w:val="16"/>
        </w:numPr>
        <w:shd w:val="clear" w:color="auto" w:fill="auto"/>
        <w:tabs>
          <w:tab w:val="left" w:pos="730"/>
        </w:tabs>
        <w:spacing w:after="0" w:line="240" w:lineRule="auto"/>
        <w:ind w:left="740" w:firstLine="567"/>
        <w:jc w:val="both"/>
        <w:rPr>
          <w:sz w:val="24"/>
          <w:szCs w:val="24"/>
        </w:rPr>
      </w:pPr>
      <w:r w:rsidRPr="00AF7112">
        <w:rPr>
          <w:sz w:val="24"/>
          <w:szCs w:val="24"/>
        </w:rPr>
        <w:t>двойной шаг вперёд, назад.</w:t>
      </w:r>
    </w:p>
    <w:p w:rsidR="004B6F9A" w:rsidRPr="00AF7112" w:rsidRDefault="004B6F9A" w:rsidP="004B6F9A">
      <w:pPr>
        <w:pStyle w:val="10"/>
        <w:shd w:val="clear" w:color="auto" w:fill="auto"/>
        <w:spacing w:after="0" w:line="240" w:lineRule="auto"/>
        <w:ind w:firstLine="567"/>
        <w:jc w:val="both"/>
        <w:rPr>
          <w:sz w:val="24"/>
          <w:szCs w:val="24"/>
        </w:rPr>
      </w:pPr>
      <w:r w:rsidRPr="00AF7112">
        <w:rPr>
          <w:rStyle w:val="0pt"/>
          <w:sz w:val="24"/>
          <w:szCs w:val="24"/>
        </w:rPr>
        <w:t>Методическое указание.</w:t>
      </w:r>
      <w:r w:rsidRPr="00AF7112">
        <w:rPr>
          <w:sz w:val="24"/>
          <w:szCs w:val="24"/>
        </w:rPr>
        <w:t xml:space="preserve"> Руки перед грудью согнуты в локтях и </w:t>
      </w:r>
      <w:r w:rsidRPr="00AF7112">
        <w:rPr>
          <w:sz w:val="24"/>
          <w:szCs w:val="24"/>
        </w:rPr>
        <w:br/>
        <w:t>готовы выполнять действия с мячом.</w:t>
      </w:r>
    </w:p>
    <w:p w:rsidR="004B6F9A" w:rsidRPr="00AF7112" w:rsidRDefault="004B6F9A" w:rsidP="004B6F9A">
      <w:pPr>
        <w:pStyle w:val="10"/>
        <w:numPr>
          <w:ilvl w:val="0"/>
          <w:numId w:val="16"/>
        </w:numPr>
        <w:shd w:val="clear" w:color="auto" w:fill="auto"/>
        <w:tabs>
          <w:tab w:val="left" w:pos="1142"/>
        </w:tabs>
        <w:spacing w:after="0" w:line="240" w:lineRule="auto"/>
        <w:ind w:left="20" w:firstLine="567"/>
        <w:jc w:val="both"/>
        <w:rPr>
          <w:sz w:val="24"/>
          <w:szCs w:val="24"/>
        </w:rPr>
      </w:pPr>
      <w:r w:rsidRPr="00AF7112">
        <w:rPr>
          <w:sz w:val="24"/>
          <w:szCs w:val="24"/>
        </w:rPr>
        <w:lastRenderedPageBreak/>
        <w:t>Скачок вперёд одним шагом в стойку.</w:t>
      </w:r>
    </w:p>
    <w:p w:rsidR="004B6F9A" w:rsidRPr="00AF7112" w:rsidRDefault="004B6F9A" w:rsidP="004B6F9A">
      <w:pPr>
        <w:pStyle w:val="10"/>
        <w:numPr>
          <w:ilvl w:val="0"/>
          <w:numId w:val="16"/>
        </w:numPr>
        <w:shd w:val="clear" w:color="auto" w:fill="auto"/>
        <w:tabs>
          <w:tab w:val="left" w:pos="1167"/>
        </w:tabs>
        <w:spacing w:after="0" w:line="240" w:lineRule="auto"/>
        <w:ind w:left="20" w:right="60" w:firstLine="567"/>
        <w:jc w:val="both"/>
        <w:rPr>
          <w:sz w:val="24"/>
          <w:szCs w:val="24"/>
        </w:rPr>
      </w:pPr>
      <w:r w:rsidRPr="00AF7112">
        <w:rPr>
          <w:sz w:val="24"/>
          <w:szCs w:val="24"/>
        </w:rPr>
        <w:t>Подпрыгнуть, вернуться в стойку волейболиста и выполнить шаг или выпад: а) вперёд; б) в сторону.</w:t>
      </w:r>
    </w:p>
    <w:p w:rsidR="004B6F9A" w:rsidRPr="00AF7112" w:rsidRDefault="004B6F9A" w:rsidP="004B6F9A">
      <w:pPr>
        <w:pStyle w:val="10"/>
        <w:numPr>
          <w:ilvl w:val="0"/>
          <w:numId w:val="16"/>
        </w:numPr>
        <w:shd w:val="clear" w:color="auto" w:fill="auto"/>
        <w:tabs>
          <w:tab w:val="left" w:pos="1167"/>
        </w:tabs>
        <w:spacing w:after="0" w:line="240" w:lineRule="auto"/>
        <w:ind w:left="20" w:right="60" w:firstLine="567"/>
        <w:jc w:val="both"/>
        <w:rPr>
          <w:sz w:val="24"/>
          <w:szCs w:val="24"/>
        </w:rPr>
      </w:pPr>
      <w:r w:rsidRPr="00AF7112">
        <w:rPr>
          <w:sz w:val="24"/>
          <w:szCs w:val="24"/>
        </w:rPr>
        <w:t>По сигналу (в беге) остановка в стойку и прыжок в вверх толчком двух ног.</w:t>
      </w:r>
    </w:p>
    <w:p w:rsidR="004B6F9A" w:rsidRPr="00AF7112" w:rsidRDefault="004B6F9A" w:rsidP="004B6F9A">
      <w:pPr>
        <w:pStyle w:val="1"/>
        <w:ind w:firstLine="567"/>
        <w:jc w:val="both"/>
        <w:rPr>
          <w:rFonts w:ascii="Times New Roman" w:hAnsi="Times New Roman"/>
          <w:color w:val="auto"/>
          <w:szCs w:val="24"/>
        </w:rPr>
      </w:pPr>
    </w:p>
    <w:p w:rsidR="004B6F9A" w:rsidRPr="00AF7112" w:rsidRDefault="004B6F9A" w:rsidP="004B6F9A">
      <w:pPr>
        <w:pStyle w:val="10"/>
        <w:shd w:val="clear" w:color="auto" w:fill="auto"/>
        <w:tabs>
          <w:tab w:val="left" w:pos="1167"/>
        </w:tabs>
        <w:spacing w:after="0" w:line="240" w:lineRule="auto"/>
        <w:ind w:left="720" w:right="60" w:firstLine="567"/>
        <w:jc w:val="both"/>
        <w:rPr>
          <w:sz w:val="24"/>
          <w:szCs w:val="24"/>
        </w:rPr>
      </w:pPr>
      <w:r w:rsidRPr="00AF7112">
        <w:rPr>
          <w:sz w:val="24"/>
          <w:szCs w:val="24"/>
        </w:rPr>
        <w:t xml:space="preserve">  </w:t>
      </w:r>
    </w:p>
    <w:p w:rsidR="004B6F9A" w:rsidRPr="00AF7112" w:rsidRDefault="004B6F9A" w:rsidP="004B6F9A">
      <w:pPr>
        <w:framePr w:w="1349" w:h="509" w:wrap="auto" w:vAnchor="text" w:hAnchor="margin" w:x="15" w:y="1"/>
        <w:spacing w:line="240" w:lineRule="auto"/>
        <w:ind w:firstLine="567"/>
        <w:jc w:val="both"/>
        <w:rPr>
          <w:rFonts w:ascii="Times New Roman" w:hAnsi="Times New Roman" w:cs="Times New Roman"/>
          <w:sz w:val="24"/>
          <w:szCs w:val="24"/>
        </w:rPr>
      </w:pPr>
      <w:r w:rsidRPr="00AF7112">
        <w:rPr>
          <w:rFonts w:ascii="Times New Roman" w:hAnsi="Times New Roman" w:cs="Times New Roman"/>
          <w:noProof/>
          <w:sz w:val="24"/>
          <w:szCs w:val="24"/>
        </w:rPr>
        <w:t xml:space="preserve">     </w:t>
      </w:r>
    </w:p>
    <w:p w:rsidR="004B6F9A" w:rsidRPr="00AF7112" w:rsidRDefault="004B6F9A" w:rsidP="004B6F9A">
      <w:pPr>
        <w:framePr w:w="1459" w:h="571" w:wrap="auto" w:vAnchor="text" w:hAnchor="margin" w:x="2" w:y="1"/>
        <w:spacing w:line="240" w:lineRule="auto"/>
        <w:ind w:firstLine="567"/>
        <w:jc w:val="both"/>
        <w:rPr>
          <w:rFonts w:ascii="Times New Roman" w:hAnsi="Times New Roman" w:cs="Times New Roman"/>
          <w:sz w:val="24"/>
          <w:szCs w:val="24"/>
        </w:rPr>
      </w:pPr>
    </w:p>
    <w:p w:rsidR="004B6F9A" w:rsidRPr="00AF7112" w:rsidRDefault="004B6F9A" w:rsidP="004B6F9A">
      <w:pPr>
        <w:pStyle w:val="10"/>
        <w:shd w:val="clear" w:color="auto" w:fill="auto"/>
        <w:tabs>
          <w:tab w:val="left" w:pos="626"/>
        </w:tabs>
        <w:spacing w:after="0" w:line="240" w:lineRule="auto"/>
        <w:ind w:firstLine="567"/>
        <w:jc w:val="both"/>
        <w:rPr>
          <w:noProof/>
          <w:sz w:val="24"/>
          <w:szCs w:val="24"/>
        </w:rPr>
      </w:pPr>
      <w:r w:rsidRPr="00AF7112">
        <w:rPr>
          <w:noProof/>
          <w:sz w:val="24"/>
          <w:szCs w:val="24"/>
        </w:rPr>
        <w:t xml:space="preserve">    </w:t>
      </w:r>
      <w:r w:rsidRPr="00AF7112">
        <w:rPr>
          <w:noProof/>
          <w:sz w:val="24"/>
          <w:szCs w:val="24"/>
        </w:rPr>
        <w:drawing>
          <wp:inline distT="0" distB="0" distL="0" distR="0">
            <wp:extent cx="923925" cy="361950"/>
            <wp:effectExtent l="0" t="285750" r="0" b="266700"/>
            <wp:docPr id="23"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
                    <pic:cNvPicPr>
                      <a:picLocks noChangeAspect="1" noChangeArrowheads="1"/>
                    </pic:cNvPicPr>
                  </pic:nvPicPr>
                  <pic:blipFill>
                    <a:blip r:embed="rId10" cstate="print"/>
                    <a:srcRect/>
                    <a:stretch>
                      <a:fillRect/>
                    </a:stretch>
                  </pic:blipFill>
                  <pic:spPr bwMode="auto">
                    <a:xfrm rot="-5400000">
                      <a:off x="0" y="0"/>
                      <a:ext cx="923925" cy="361950"/>
                    </a:xfrm>
                    <a:prstGeom prst="rect">
                      <a:avLst/>
                    </a:prstGeom>
                    <a:noFill/>
                    <a:ln w="9525">
                      <a:noFill/>
                      <a:miter lim="800000"/>
                      <a:headEnd/>
                      <a:tailEnd/>
                    </a:ln>
                  </pic:spPr>
                </pic:pic>
              </a:graphicData>
            </a:graphic>
          </wp:inline>
        </w:drawing>
      </w:r>
      <w:r w:rsidRPr="00AF7112">
        <w:rPr>
          <w:noProof/>
          <w:sz w:val="24"/>
          <w:szCs w:val="24"/>
        </w:rPr>
        <w:drawing>
          <wp:inline distT="0" distB="0" distL="0" distR="0">
            <wp:extent cx="857250" cy="314325"/>
            <wp:effectExtent l="0" t="266700" r="0" b="257175"/>
            <wp:docPr id="24"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
                    <pic:cNvPicPr>
                      <a:picLocks noChangeAspect="1" noChangeArrowheads="1"/>
                    </pic:cNvPicPr>
                  </pic:nvPicPr>
                  <pic:blipFill>
                    <a:blip r:embed="rId11" cstate="print"/>
                    <a:srcRect/>
                    <a:stretch>
                      <a:fillRect/>
                    </a:stretch>
                  </pic:blipFill>
                  <pic:spPr bwMode="auto">
                    <a:xfrm rot="-5400000">
                      <a:off x="0" y="0"/>
                      <a:ext cx="857250" cy="314325"/>
                    </a:xfrm>
                    <a:prstGeom prst="rect">
                      <a:avLst/>
                    </a:prstGeom>
                    <a:noFill/>
                    <a:ln w="9525">
                      <a:noFill/>
                      <a:miter lim="800000"/>
                      <a:headEnd/>
                      <a:tailEnd/>
                    </a:ln>
                  </pic:spPr>
                </pic:pic>
              </a:graphicData>
            </a:graphic>
          </wp:inline>
        </w:drawing>
      </w:r>
      <w:r w:rsidRPr="00AF7112">
        <w:rPr>
          <w:noProof/>
          <w:sz w:val="24"/>
          <w:szCs w:val="24"/>
        </w:rPr>
        <w:t xml:space="preserve"> </w:t>
      </w:r>
      <w:r w:rsidRPr="00AF7112">
        <w:rPr>
          <w:noProof/>
          <w:sz w:val="24"/>
          <w:szCs w:val="24"/>
        </w:rPr>
        <w:drawing>
          <wp:inline distT="0" distB="0" distL="0" distR="0">
            <wp:extent cx="781050" cy="371475"/>
            <wp:effectExtent l="0" t="209550" r="0" b="180975"/>
            <wp:docPr id="25"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
                    <pic:cNvPicPr>
                      <a:picLocks noChangeAspect="1" noChangeArrowheads="1"/>
                    </pic:cNvPicPr>
                  </pic:nvPicPr>
                  <pic:blipFill>
                    <a:blip r:embed="rId12" cstate="print"/>
                    <a:srcRect/>
                    <a:stretch>
                      <a:fillRect/>
                    </a:stretch>
                  </pic:blipFill>
                  <pic:spPr bwMode="auto">
                    <a:xfrm rot="-5400000">
                      <a:off x="0" y="0"/>
                      <a:ext cx="781050" cy="371475"/>
                    </a:xfrm>
                    <a:prstGeom prst="rect">
                      <a:avLst/>
                    </a:prstGeom>
                    <a:noFill/>
                    <a:ln w="9525">
                      <a:noFill/>
                      <a:miter lim="800000"/>
                      <a:headEnd/>
                      <a:tailEnd/>
                    </a:ln>
                  </pic:spPr>
                </pic:pic>
              </a:graphicData>
            </a:graphic>
          </wp:inline>
        </w:drawing>
      </w:r>
      <w:r w:rsidRPr="00AF7112">
        <w:rPr>
          <w:noProof/>
          <w:sz w:val="24"/>
          <w:szCs w:val="24"/>
        </w:rPr>
        <w:t>рис 10</w:t>
      </w:r>
    </w:p>
    <w:p w:rsidR="004B6F9A" w:rsidRPr="00AF7112" w:rsidRDefault="004B6F9A" w:rsidP="004B6F9A">
      <w:pPr>
        <w:pStyle w:val="10"/>
        <w:numPr>
          <w:ilvl w:val="0"/>
          <w:numId w:val="16"/>
        </w:numPr>
        <w:shd w:val="clear" w:color="auto" w:fill="auto"/>
        <w:tabs>
          <w:tab w:val="left" w:pos="1430"/>
        </w:tabs>
        <w:spacing w:after="0" w:line="240" w:lineRule="auto"/>
        <w:ind w:left="20" w:firstLine="567"/>
        <w:jc w:val="both"/>
        <w:rPr>
          <w:sz w:val="24"/>
          <w:szCs w:val="24"/>
        </w:rPr>
      </w:pPr>
      <w:r w:rsidRPr="00AF7112">
        <w:rPr>
          <w:sz w:val="24"/>
          <w:szCs w:val="24"/>
        </w:rPr>
        <w:t>В стойке перемещения по сигналу в стороны, вперёд, назад.</w:t>
      </w:r>
    </w:p>
    <w:p w:rsidR="004B6F9A" w:rsidRPr="00AF7112" w:rsidRDefault="004B6F9A" w:rsidP="004B6F9A">
      <w:pPr>
        <w:pStyle w:val="10"/>
        <w:numPr>
          <w:ilvl w:val="0"/>
          <w:numId w:val="16"/>
        </w:numPr>
        <w:shd w:val="clear" w:color="auto" w:fill="auto"/>
        <w:tabs>
          <w:tab w:val="left" w:pos="1450"/>
        </w:tabs>
        <w:spacing w:after="0" w:line="240" w:lineRule="auto"/>
        <w:ind w:left="20" w:right="60" w:firstLine="567"/>
        <w:jc w:val="both"/>
        <w:rPr>
          <w:sz w:val="24"/>
          <w:szCs w:val="24"/>
        </w:rPr>
      </w:pPr>
      <w:r w:rsidRPr="00AF7112">
        <w:rPr>
          <w:sz w:val="24"/>
          <w:szCs w:val="24"/>
        </w:rPr>
        <w:t>Эстафеты с перемещениями различными способами, с выполнением различных заданий.</w:t>
      </w:r>
    </w:p>
    <w:p w:rsidR="004B6F9A" w:rsidRPr="00AF7112" w:rsidRDefault="004B6F9A" w:rsidP="004B6F9A">
      <w:pPr>
        <w:pStyle w:val="10"/>
        <w:shd w:val="clear" w:color="auto" w:fill="auto"/>
        <w:tabs>
          <w:tab w:val="left" w:pos="1450"/>
        </w:tabs>
        <w:spacing w:after="0" w:line="240" w:lineRule="auto"/>
        <w:ind w:left="720" w:right="60" w:firstLine="567"/>
        <w:jc w:val="both"/>
        <w:rPr>
          <w:sz w:val="24"/>
          <w:szCs w:val="24"/>
        </w:rPr>
      </w:pPr>
    </w:p>
    <w:p w:rsidR="004B6F9A" w:rsidRPr="00AF7112" w:rsidRDefault="004B6F9A" w:rsidP="004B6F9A">
      <w:pPr>
        <w:pStyle w:val="10"/>
        <w:shd w:val="clear" w:color="auto" w:fill="auto"/>
        <w:tabs>
          <w:tab w:val="left" w:pos="626"/>
        </w:tabs>
        <w:spacing w:after="0" w:line="240" w:lineRule="auto"/>
        <w:ind w:firstLine="567"/>
        <w:jc w:val="both"/>
        <w:rPr>
          <w:rStyle w:val="0pt"/>
          <w:sz w:val="24"/>
          <w:szCs w:val="24"/>
        </w:rPr>
      </w:pPr>
      <w:r w:rsidRPr="00AF7112">
        <w:rPr>
          <w:rStyle w:val="0pt"/>
          <w:sz w:val="24"/>
          <w:szCs w:val="24"/>
        </w:rPr>
        <w:t>Передача мяча сверху двумя руками вверх- вперед</w:t>
      </w:r>
      <w:r w:rsidRPr="00AF7112">
        <w:rPr>
          <w:rStyle w:val="0pt"/>
          <w:sz w:val="24"/>
          <w:szCs w:val="24"/>
        </w:rPr>
        <w:br/>
        <w:t xml:space="preserve"> (в опорном положении) </w:t>
      </w:r>
    </w:p>
    <w:p w:rsidR="004B6F9A" w:rsidRPr="00AF7112" w:rsidRDefault="004B6F9A" w:rsidP="004B6F9A">
      <w:pPr>
        <w:pStyle w:val="10"/>
        <w:shd w:val="clear" w:color="auto" w:fill="auto"/>
        <w:tabs>
          <w:tab w:val="left" w:pos="626"/>
        </w:tabs>
        <w:spacing w:after="0" w:line="240" w:lineRule="auto"/>
        <w:ind w:firstLine="567"/>
        <w:jc w:val="both"/>
        <w:rPr>
          <w:sz w:val="24"/>
          <w:szCs w:val="24"/>
        </w:rPr>
      </w:pPr>
      <w:r w:rsidRPr="00AF7112">
        <w:rPr>
          <w:rStyle w:val="a7"/>
          <w:sz w:val="24"/>
          <w:szCs w:val="24"/>
        </w:rPr>
        <w:t>Техника выполнения.</w:t>
      </w:r>
      <w:r w:rsidRPr="00AF7112">
        <w:rPr>
          <w:sz w:val="24"/>
          <w:szCs w:val="24"/>
        </w:rPr>
        <w:t xml:space="preserve"> В исходном положении туловище вертикально, ноги согнуты в коленях (степень сгибания ног зависит от высоты траектории полёта мяча), стопы параллельны или одна (разноимённая сильнейшей руке) несколько впереди. Руки согнуты в локтях, локти слегка разведены. Кисти вынесены</w:t>
      </w:r>
    </w:p>
    <w:p w:rsidR="004B6F9A" w:rsidRPr="00AF7112" w:rsidRDefault="004B6F9A" w:rsidP="004B6F9A">
      <w:pPr>
        <w:pStyle w:val="10"/>
        <w:shd w:val="clear" w:color="auto" w:fill="auto"/>
        <w:tabs>
          <w:tab w:val="left" w:pos="626"/>
        </w:tabs>
        <w:spacing w:after="0" w:line="240" w:lineRule="auto"/>
        <w:ind w:firstLine="567"/>
        <w:jc w:val="both"/>
        <w:rPr>
          <w:sz w:val="24"/>
          <w:szCs w:val="24"/>
        </w:rPr>
      </w:pPr>
      <w:r w:rsidRPr="00AF7112">
        <w:rPr>
          <w:sz w:val="24"/>
          <w:szCs w:val="24"/>
        </w:rPr>
        <w:t xml:space="preserve">перед лицом так, чтобы большие пальцы находились на уровне бровей и были отведены в сторону. Указательные и большие пальцы обеих рук образуют треугольник (рис. 11, 13). Пальцы напряжены и слегка согнуты. Встреча рук с мячом осуществляется вверху над лицом. При передаче руки и ноги выпрямляются, и мячу (мягким ударом кистями) придаётся нужное направление. Руки сопровождают полёт мяча и после передачи почти полностью выпрямляются                   </w:t>
      </w:r>
    </w:p>
    <w:p w:rsidR="004B6F9A" w:rsidRPr="00AF7112" w:rsidRDefault="004B6F9A" w:rsidP="004B6F9A">
      <w:pPr>
        <w:pStyle w:val="10"/>
        <w:shd w:val="clear" w:color="auto" w:fill="auto"/>
        <w:tabs>
          <w:tab w:val="left" w:pos="626"/>
        </w:tabs>
        <w:spacing w:after="0" w:line="240" w:lineRule="auto"/>
        <w:ind w:firstLine="567"/>
        <w:rPr>
          <w:sz w:val="24"/>
          <w:szCs w:val="24"/>
        </w:rPr>
      </w:pPr>
      <w:r w:rsidRPr="00AF7112">
        <w:rPr>
          <w:sz w:val="24"/>
          <w:szCs w:val="24"/>
        </w:rPr>
        <w:t>(рис. 12, 14).</w:t>
      </w:r>
      <w:r w:rsidRPr="00AF7112">
        <w:rPr>
          <w:noProof/>
          <w:sz w:val="24"/>
          <w:szCs w:val="24"/>
        </w:rPr>
        <w:t xml:space="preserve"> </w:t>
      </w:r>
      <w:r w:rsidRPr="00AF7112">
        <w:rPr>
          <w:noProof/>
          <w:sz w:val="24"/>
          <w:szCs w:val="24"/>
        </w:rPr>
        <w:drawing>
          <wp:inline distT="0" distB="0" distL="0" distR="0">
            <wp:extent cx="3122883" cy="3757615"/>
            <wp:effectExtent l="342900" t="0" r="325167" b="0"/>
            <wp:docPr id="26"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7"/>
                    <pic:cNvPicPr>
                      <a:picLocks noChangeAspect="1" noChangeArrowheads="1"/>
                    </pic:cNvPicPr>
                  </pic:nvPicPr>
                  <pic:blipFill>
                    <a:blip r:embed="rId13" cstate="print"/>
                    <a:srcRect/>
                    <a:stretch>
                      <a:fillRect/>
                    </a:stretch>
                  </pic:blipFill>
                  <pic:spPr bwMode="auto">
                    <a:xfrm rot="-5400000">
                      <a:off x="0" y="0"/>
                      <a:ext cx="3122883" cy="3757615"/>
                    </a:xfrm>
                    <a:prstGeom prst="rect">
                      <a:avLst/>
                    </a:prstGeom>
                    <a:noFill/>
                    <a:ln w="9525">
                      <a:noFill/>
                      <a:miter lim="800000"/>
                      <a:headEnd/>
                      <a:tailEnd/>
                    </a:ln>
                  </pic:spPr>
                </pic:pic>
              </a:graphicData>
            </a:graphic>
          </wp:inline>
        </w:drawing>
      </w:r>
    </w:p>
    <w:p w:rsidR="004B6F9A" w:rsidRPr="00AF7112" w:rsidRDefault="004B6F9A" w:rsidP="004B6F9A">
      <w:pPr>
        <w:pStyle w:val="10"/>
        <w:shd w:val="clear" w:color="auto" w:fill="auto"/>
        <w:tabs>
          <w:tab w:val="left" w:pos="626"/>
        </w:tabs>
        <w:spacing w:after="0" w:line="240" w:lineRule="auto"/>
        <w:ind w:firstLine="567"/>
        <w:jc w:val="both"/>
        <w:rPr>
          <w:sz w:val="24"/>
          <w:szCs w:val="24"/>
        </w:rPr>
      </w:pPr>
    </w:p>
    <w:p w:rsidR="004B6F9A" w:rsidRPr="00AF7112" w:rsidRDefault="004B6F9A" w:rsidP="004B6F9A">
      <w:pPr>
        <w:pStyle w:val="10"/>
        <w:shd w:val="clear" w:color="auto" w:fill="auto"/>
        <w:tabs>
          <w:tab w:val="left" w:pos="626"/>
        </w:tabs>
        <w:spacing w:after="0" w:line="240" w:lineRule="auto"/>
        <w:ind w:firstLine="567"/>
        <w:jc w:val="both"/>
        <w:rPr>
          <w:sz w:val="24"/>
          <w:szCs w:val="24"/>
        </w:rPr>
      </w:pPr>
    </w:p>
    <w:p w:rsidR="004B6F9A" w:rsidRPr="00AF7112" w:rsidRDefault="004B6F9A" w:rsidP="004B6F9A">
      <w:pPr>
        <w:pStyle w:val="10"/>
        <w:shd w:val="clear" w:color="auto" w:fill="auto"/>
        <w:spacing w:after="0" w:line="240" w:lineRule="auto"/>
        <w:ind w:firstLine="567"/>
        <w:jc w:val="both"/>
        <w:rPr>
          <w:rStyle w:val="a7"/>
          <w:sz w:val="24"/>
          <w:szCs w:val="24"/>
        </w:rPr>
      </w:pPr>
    </w:p>
    <w:p w:rsidR="004B6F9A" w:rsidRPr="00AF7112" w:rsidRDefault="004B6F9A" w:rsidP="004B6F9A">
      <w:pPr>
        <w:pStyle w:val="10"/>
        <w:shd w:val="clear" w:color="auto" w:fill="auto"/>
        <w:spacing w:after="0" w:line="240" w:lineRule="auto"/>
        <w:ind w:firstLine="567"/>
        <w:jc w:val="both"/>
        <w:rPr>
          <w:sz w:val="24"/>
          <w:szCs w:val="24"/>
        </w:rPr>
      </w:pPr>
      <w:r w:rsidRPr="00AF7112">
        <w:rPr>
          <w:rStyle w:val="a7"/>
          <w:sz w:val="24"/>
          <w:szCs w:val="24"/>
        </w:rPr>
        <w:t>Применение</w:t>
      </w:r>
      <w:r w:rsidRPr="00AF7112">
        <w:rPr>
          <w:sz w:val="24"/>
          <w:szCs w:val="24"/>
        </w:rPr>
        <w:t>: при приёме подач, передачах для нападающего удара и перебивании мяча через сетку.</w:t>
      </w:r>
    </w:p>
    <w:p w:rsidR="004B6F9A" w:rsidRPr="00AF7112" w:rsidRDefault="004B6F9A" w:rsidP="004B6F9A">
      <w:pPr>
        <w:pStyle w:val="10"/>
        <w:shd w:val="clear" w:color="auto" w:fill="auto"/>
        <w:spacing w:after="0" w:line="240" w:lineRule="auto"/>
        <w:ind w:firstLine="567"/>
        <w:jc w:val="both"/>
        <w:rPr>
          <w:sz w:val="24"/>
          <w:szCs w:val="24"/>
        </w:rPr>
      </w:pPr>
      <w:r w:rsidRPr="00AF7112">
        <w:rPr>
          <w:sz w:val="24"/>
          <w:szCs w:val="24"/>
        </w:rPr>
        <w:t>Обучение</w:t>
      </w:r>
    </w:p>
    <w:p w:rsidR="004B6F9A" w:rsidRPr="00AF7112" w:rsidRDefault="004B6F9A" w:rsidP="004B6F9A">
      <w:pPr>
        <w:pStyle w:val="10"/>
        <w:numPr>
          <w:ilvl w:val="1"/>
          <w:numId w:val="16"/>
        </w:numPr>
        <w:shd w:val="clear" w:color="auto" w:fill="auto"/>
        <w:tabs>
          <w:tab w:val="left" w:pos="1446"/>
        </w:tabs>
        <w:spacing w:after="0" w:line="240" w:lineRule="auto"/>
        <w:ind w:firstLine="567"/>
        <w:jc w:val="both"/>
        <w:rPr>
          <w:sz w:val="24"/>
          <w:szCs w:val="24"/>
        </w:rPr>
      </w:pPr>
      <w:r w:rsidRPr="00AF7112">
        <w:rPr>
          <w:sz w:val="24"/>
          <w:szCs w:val="24"/>
        </w:rPr>
        <w:lastRenderedPageBreak/>
        <w:t>Имитация перехода из стойки волейболиста в исходное положение для приёма и передачи мяча.</w:t>
      </w:r>
    </w:p>
    <w:p w:rsidR="004B6F9A" w:rsidRPr="00AF7112" w:rsidRDefault="004B6F9A" w:rsidP="004B6F9A">
      <w:pPr>
        <w:pStyle w:val="10"/>
        <w:numPr>
          <w:ilvl w:val="1"/>
          <w:numId w:val="16"/>
        </w:numPr>
        <w:shd w:val="clear" w:color="auto" w:fill="auto"/>
        <w:tabs>
          <w:tab w:val="left" w:pos="1441"/>
        </w:tabs>
        <w:spacing w:after="0" w:line="240" w:lineRule="auto"/>
        <w:ind w:firstLine="567"/>
        <w:jc w:val="both"/>
        <w:rPr>
          <w:sz w:val="24"/>
          <w:szCs w:val="24"/>
        </w:rPr>
      </w:pPr>
      <w:r w:rsidRPr="00AF7112">
        <w:rPr>
          <w:sz w:val="24"/>
          <w:szCs w:val="24"/>
        </w:rPr>
        <w:t>Имитация передачи мяча двумя руками сверху на месте и после перемещения.</w:t>
      </w:r>
    </w:p>
    <w:p w:rsidR="004B6F9A" w:rsidRPr="00AF7112" w:rsidRDefault="004B6F9A" w:rsidP="004B6F9A">
      <w:pPr>
        <w:pStyle w:val="10"/>
        <w:numPr>
          <w:ilvl w:val="1"/>
          <w:numId w:val="16"/>
        </w:numPr>
        <w:shd w:val="clear" w:color="auto" w:fill="auto"/>
        <w:tabs>
          <w:tab w:val="left" w:pos="1450"/>
        </w:tabs>
        <w:spacing w:after="0" w:line="240" w:lineRule="auto"/>
        <w:ind w:firstLine="567"/>
        <w:jc w:val="both"/>
        <w:rPr>
          <w:sz w:val="24"/>
          <w:szCs w:val="24"/>
        </w:rPr>
      </w:pPr>
      <w:r w:rsidRPr="00AF7112">
        <w:rPr>
          <w:sz w:val="24"/>
          <w:szCs w:val="24"/>
        </w:rPr>
        <w:t xml:space="preserve"> Освоение расположения кистей и пальцев рук на мяче, мяч на полу. Кисти рук располагаются таким образом, чтобы большие пальцы были направлены друг к другу, указательные – под углом друг к другу, а все остальные обхватывали мяч сбоку- сверху. Мяч поднимается с пола в исходное положение над лицом</w:t>
      </w:r>
    </w:p>
    <w:p w:rsidR="004B6F9A" w:rsidRPr="00AF7112" w:rsidRDefault="004B6F9A" w:rsidP="004B6F9A">
      <w:pPr>
        <w:pStyle w:val="10"/>
        <w:numPr>
          <w:ilvl w:val="1"/>
          <w:numId w:val="16"/>
        </w:numPr>
        <w:shd w:val="clear" w:color="auto" w:fill="auto"/>
        <w:tabs>
          <w:tab w:val="left" w:pos="1461"/>
        </w:tabs>
        <w:spacing w:after="0" w:line="240" w:lineRule="auto"/>
        <w:ind w:left="40" w:right="40" w:firstLine="567"/>
        <w:jc w:val="both"/>
        <w:rPr>
          <w:sz w:val="24"/>
          <w:szCs w:val="24"/>
        </w:rPr>
      </w:pPr>
      <w:r w:rsidRPr="00AF7112">
        <w:rPr>
          <w:sz w:val="24"/>
          <w:szCs w:val="24"/>
        </w:rPr>
        <w:t>В стойке волейболиста подбросить мяч одной рукой над собой, поймать обеими руками и одновременно начать разгибание рук и ног, имитируя передачу.</w:t>
      </w:r>
    </w:p>
    <w:p w:rsidR="004B6F9A" w:rsidRPr="00AF7112" w:rsidRDefault="004B6F9A" w:rsidP="004B6F9A">
      <w:pPr>
        <w:pStyle w:val="10"/>
        <w:numPr>
          <w:ilvl w:val="1"/>
          <w:numId w:val="16"/>
        </w:numPr>
        <w:shd w:val="clear" w:color="auto" w:fill="auto"/>
        <w:tabs>
          <w:tab w:val="left" w:pos="1475"/>
        </w:tabs>
        <w:spacing w:after="0" w:line="240" w:lineRule="auto"/>
        <w:ind w:left="40" w:right="40" w:firstLine="567"/>
        <w:jc w:val="both"/>
        <w:rPr>
          <w:sz w:val="24"/>
          <w:szCs w:val="24"/>
        </w:rPr>
      </w:pPr>
      <w:r w:rsidRPr="00AF7112">
        <w:rPr>
          <w:sz w:val="24"/>
          <w:szCs w:val="24"/>
        </w:rPr>
        <w:t>В парах. Один из партнёров набрасывает мяч в удобное для выполнения передачи положение, второй ловит мяч в стойке и имитирует передачу, разгибая ноги и руки.</w:t>
      </w:r>
    </w:p>
    <w:p w:rsidR="004B6F9A" w:rsidRPr="00AF7112" w:rsidRDefault="004B6F9A" w:rsidP="004B6F9A">
      <w:pPr>
        <w:pStyle w:val="10"/>
        <w:numPr>
          <w:ilvl w:val="1"/>
          <w:numId w:val="16"/>
        </w:numPr>
        <w:shd w:val="clear" w:color="auto" w:fill="auto"/>
        <w:tabs>
          <w:tab w:val="left" w:pos="1475"/>
        </w:tabs>
        <w:spacing w:after="0" w:line="240" w:lineRule="auto"/>
        <w:ind w:firstLine="567"/>
        <w:jc w:val="both"/>
        <w:rPr>
          <w:sz w:val="24"/>
          <w:szCs w:val="24"/>
        </w:rPr>
      </w:pPr>
      <w:r w:rsidRPr="00AF7112">
        <w:rPr>
          <w:sz w:val="24"/>
          <w:szCs w:val="24"/>
        </w:rPr>
        <w:t>В парах. Один из партнёров набрасывает мяч другому, который передаёт мяч сверху двумя руками.</w:t>
      </w:r>
    </w:p>
    <w:p w:rsidR="004B6F9A" w:rsidRPr="00AF7112" w:rsidRDefault="004B6F9A" w:rsidP="004B6F9A">
      <w:pPr>
        <w:pStyle w:val="10"/>
        <w:shd w:val="clear" w:color="auto" w:fill="auto"/>
        <w:spacing w:after="0" w:line="240" w:lineRule="auto"/>
        <w:ind w:firstLine="567"/>
        <w:jc w:val="both"/>
        <w:rPr>
          <w:sz w:val="24"/>
          <w:szCs w:val="24"/>
        </w:rPr>
      </w:pPr>
      <w:r w:rsidRPr="00AF7112">
        <w:rPr>
          <w:rStyle w:val="0pt"/>
          <w:sz w:val="24"/>
          <w:szCs w:val="24"/>
        </w:rPr>
        <w:t>Методическое указание.</w:t>
      </w:r>
      <w:r w:rsidRPr="00AF7112">
        <w:rPr>
          <w:sz w:val="24"/>
          <w:szCs w:val="24"/>
        </w:rPr>
        <w:t xml:space="preserve"> После 5-7 передач занимающиеся меняются ролями.</w:t>
      </w:r>
    </w:p>
    <w:p w:rsidR="004B6F9A" w:rsidRPr="00AF7112" w:rsidRDefault="004B6F9A" w:rsidP="004B6F9A">
      <w:pPr>
        <w:pStyle w:val="10"/>
        <w:numPr>
          <w:ilvl w:val="1"/>
          <w:numId w:val="16"/>
        </w:numPr>
        <w:shd w:val="clear" w:color="auto" w:fill="auto"/>
        <w:tabs>
          <w:tab w:val="left" w:pos="1475"/>
        </w:tabs>
        <w:spacing w:after="0" w:line="240" w:lineRule="auto"/>
        <w:ind w:firstLine="567"/>
        <w:jc w:val="both"/>
        <w:rPr>
          <w:sz w:val="24"/>
          <w:szCs w:val="24"/>
        </w:rPr>
      </w:pPr>
      <w:r w:rsidRPr="00AF7112">
        <w:rPr>
          <w:sz w:val="24"/>
          <w:szCs w:val="24"/>
        </w:rPr>
        <w:t>Передачи мяча над собой на месте, в движении (приставными шагами, лицом вперёд, спиной вперёд), с изменением высоты полёта мяча.</w:t>
      </w:r>
    </w:p>
    <w:p w:rsidR="004B6F9A" w:rsidRPr="00AF7112" w:rsidRDefault="004B6F9A" w:rsidP="004B6F9A">
      <w:pPr>
        <w:pStyle w:val="10"/>
        <w:numPr>
          <w:ilvl w:val="1"/>
          <w:numId w:val="16"/>
        </w:numPr>
        <w:shd w:val="clear" w:color="auto" w:fill="auto"/>
        <w:tabs>
          <w:tab w:val="left" w:pos="1475"/>
        </w:tabs>
        <w:spacing w:after="0" w:line="240" w:lineRule="auto"/>
        <w:ind w:firstLine="567"/>
        <w:jc w:val="both"/>
        <w:rPr>
          <w:sz w:val="24"/>
          <w:szCs w:val="24"/>
        </w:rPr>
      </w:pPr>
      <w:r w:rsidRPr="00AF7112">
        <w:rPr>
          <w:sz w:val="24"/>
          <w:szCs w:val="24"/>
        </w:rPr>
        <w:t>Две – три передачи мяча над собой и передача партнёру.</w:t>
      </w:r>
    </w:p>
    <w:p w:rsidR="004B6F9A" w:rsidRPr="00AF7112" w:rsidRDefault="004B6F9A" w:rsidP="004B6F9A">
      <w:pPr>
        <w:pStyle w:val="10"/>
        <w:shd w:val="clear" w:color="auto" w:fill="auto"/>
        <w:tabs>
          <w:tab w:val="left" w:pos="1475"/>
        </w:tabs>
        <w:spacing w:after="0" w:line="240" w:lineRule="auto"/>
        <w:ind w:left="1276" w:firstLine="567"/>
        <w:jc w:val="both"/>
        <w:rPr>
          <w:sz w:val="24"/>
          <w:szCs w:val="24"/>
        </w:rPr>
      </w:pPr>
    </w:p>
    <w:p w:rsidR="004B6F9A" w:rsidRPr="00AF7112" w:rsidRDefault="004B6F9A" w:rsidP="004B6F9A">
      <w:pPr>
        <w:pStyle w:val="10"/>
        <w:shd w:val="clear" w:color="auto" w:fill="auto"/>
        <w:tabs>
          <w:tab w:val="left" w:pos="1475"/>
        </w:tabs>
        <w:spacing w:after="0" w:line="240" w:lineRule="auto"/>
        <w:ind w:left="1276" w:firstLine="567"/>
        <w:jc w:val="both"/>
        <w:rPr>
          <w:sz w:val="24"/>
          <w:szCs w:val="24"/>
        </w:rPr>
      </w:pPr>
    </w:p>
    <w:p w:rsidR="004B6F9A" w:rsidRPr="00AF7112" w:rsidRDefault="004B6F9A" w:rsidP="004B6F9A">
      <w:pPr>
        <w:framePr w:w="2885" w:h="2472" w:wrap="auto" w:vAnchor="text" w:hAnchor="margin" w:x="2" w:y="1"/>
        <w:spacing w:line="240" w:lineRule="auto"/>
        <w:ind w:firstLine="567"/>
        <w:jc w:val="both"/>
        <w:rPr>
          <w:rFonts w:ascii="Times New Roman" w:hAnsi="Times New Roman" w:cs="Times New Roman"/>
          <w:sz w:val="24"/>
          <w:szCs w:val="24"/>
        </w:rPr>
      </w:pPr>
      <w:r w:rsidRPr="00AF7112">
        <w:rPr>
          <w:rFonts w:ascii="Times New Roman" w:hAnsi="Times New Roman" w:cs="Times New Roman"/>
          <w:noProof/>
          <w:sz w:val="24"/>
          <w:szCs w:val="24"/>
        </w:rPr>
        <w:drawing>
          <wp:inline distT="0" distB="0" distL="0" distR="0">
            <wp:extent cx="1819275" cy="1562100"/>
            <wp:effectExtent l="0" t="133350" r="0" b="114300"/>
            <wp:docPr id="27"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6"/>
                    <pic:cNvPicPr>
                      <a:picLocks noChangeAspect="1" noChangeArrowheads="1"/>
                    </pic:cNvPicPr>
                  </pic:nvPicPr>
                  <pic:blipFill>
                    <a:blip r:embed="rId14" cstate="print"/>
                    <a:srcRect/>
                    <a:stretch>
                      <a:fillRect/>
                    </a:stretch>
                  </pic:blipFill>
                  <pic:spPr bwMode="auto">
                    <a:xfrm rot="-5400000">
                      <a:off x="0" y="0"/>
                      <a:ext cx="1819275" cy="1562100"/>
                    </a:xfrm>
                    <a:prstGeom prst="rect">
                      <a:avLst/>
                    </a:prstGeom>
                    <a:noFill/>
                    <a:ln w="9525">
                      <a:noFill/>
                      <a:miter lim="800000"/>
                      <a:headEnd/>
                      <a:tailEnd/>
                    </a:ln>
                  </pic:spPr>
                </pic:pic>
              </a:graphicData>
            </a:graphic>
          </wp:inline>
        </w:drawing>
      </w:r>
    </w:p>
    <w:p w:rsidR="004B6F9A" w:rsidRPr="00AF7112" w:rsidRDefault="004B6F9A" w:rsidP="004B6F9A">
      <w:pPr>
        <w:pStyle w:val="10"/>
        <w:shd w:val="clear" w:color="auto" w:fill="auto"/>
        <w:tabs>
          <w:tab w:val="left" w:pos="1475"/>
        </w:tabs>
        <w:spacing w:after="0" w:line="240" w:lineRule="auto"/>
        <w:ind w:left="1276" w:firstLine="567"/>
        <w:jc w:val="both"/>
        <w:rPr>
          <w:sz w:val="24"/>
          <w:szCs w:val="24"/>
        </w:rPr>
      </w:pPr>
    </w:p>
    <w:p w:rsidR="004B6F9A" w:rsidRPr="00AF7112" w:rsidRDefault="004B6F9A" w:rsidP="004B6F9A">
      <w:pPr>
        <w:pStyle w:val="10"/>
        <w:shd w:val="clear" w:color="auto" w:fill="auto"/>
        <w:tabs>
          <w:tab w:val="left" w:pos="1475"/>
        </w:tabs>
        <w:spacing w:after="0" w:line="240" w:lineRule="auto"/>
        <w:ind w:left="1276" w:firstLine="567"/>
        <w:jc w:val="both"/>
        <w:rPr>
          <w:sz w:val="24"/>
          <w:szCs w:val="24"/>
        </w:rPr>
      </w:pPr>
    </w:p>
    <w:p w:rsidR="004B6F9A" w:rsidRPr="00AF7112" w:rsidRDefault="004B6F9A" w:rsidP="004B6F9A">
      <w:pPr>
        <w:pStyle w:val="10"/>
        <w:shd w:val="clear" w:color="auto" w:fill="auto"/>
        <w:tabs>
          <w:tab w:val="left" w:pos="1475"/>
        </w:tabs>
        <w:spacing w:after="0" w:line="240" w:lineRule="auto"/>
        <w:ind w:left="1276" w:firstLine="567"/>
        <w:jc w:val="both"/>
        <w:rPr>
          <w:sz w:val="24"/>
          <w:szCs w:val="24"/>
        </w:rPr>
      </w:pPr>
    </w:p>
    <w:p w:rsidR="004B6F9A" w:rsidRPr="00AF7112" w:rsidRDefault="004B6F9A" w:rsidP="004B6F9A">
      <w:pPr>
        <w:pStyle w:val="10"/>
        <w:shd w:val="clear" w:color="auto" w:fill="auto"/>
        <w:tabs>
          <w:tab w:val="left" w:pos="1475"/>
        </w:tabs>
        <w:spacing w:after="0" w:line="240" w:lineRule="auto"/>
        <w:ind w:left="1276" w:firstLine="567"/>
        <w:jc w:val="both"/>
        <w:rPr>
          <w:sz w:val="24"/>
          <w:szCs w:val="24"/>
        </w:rPr>
      </w:pPr>
    </w:p>
    <w:p w:rsidR="004B6F9A" w:rsidRPr="00AF7112" w:rsidRDefault="004B6F9A" w:rsidP="004B6F9A">
      <w:pPr>
        <w:pStyle w:val="10"/>
        <w:shd w:val="clear" w:color="auto" w:fill="auto"/>
        <w:tabs>
          <w:tab w:val="left" w:pos="1475"/>
        </w:tabs>
        <w:spacing w:after="0" w:line="240" w:lineRule="auto"/>
        <w:ind w:left="1276" w:firstLine="567"/>
        <w:jc w:val="both"/>
        <w:rPr>
          <w:sz w:val="24"/>
          <w:szCs w:val="24"/>
        </w:rPr>
      </w:pPr>
      <w:r w:rsidRPr="00AF7112">
        <w:rPr>
          <w:sz w:val="24"/>
          <w:szCs w:val="24"/>
        </w:rPr>
        <w:t>Рис. 17</w:t>
      </w:r>
    </w:p>
    <w:p w:rsidR="004B6F9A" w:rsidRPr="00AF7112" w:rsidRDefault="004B6F9A" w:rsidP="004B6F9A">
      <w:pPr>
        <w:pStyle w:val="10"/>
        <w:shd w:val="clear" w:color="auto" w:fill="auto"/>
        <w:tabs>
          <w:tab w:val="left" w:pos="1475"/>
        </w:tabs>
        <w:spacing w:after="0" w:line="240" w:lineRule="auto"/>
        <w:ind w:left="1276" w:firstLine="567"/>
        <w:jc w:val="both"/>
        <w:rPr>
          <w:sz w:val="24"/>
          <w:szCs w:val="24"/>
        </w:rPr>
      </w:pPr>
    </w:p>
    <w:p w:rsidR="004B6F9A" w:rsidRPr="00AF7112" w:rsidRDefault="004B6F9A" w:rsidP="004B6F9A">
      <w:pPr>
        <w:pStyle w:val="10"/>
        <w:shd w:val="clear" w:color="auto" w:fill="auto"/>
        <w:tabs>
          <w:tab w:val="left" w:pos="1475"/>
        </w:tabs>
        <w:spacing w:after="0" w:line="240" w:lineRule="auto"/>
        <w:ind w:left="1276" w:firstLine="567"/>
        <w:jc w:val="both"/>
        <w:rPr>
          <w:sz w:val="24"/>
          <w:szCs w:val="24"/>
        </w:rPr>
      </w:pPr>
    </w:p>
    <w:p w:rsidR="004B6F9A" w:rsidRPr="00AF7112" w:rsidRDefault="004B6F9A" w:rsidP="004B6F9A">
      <w:pPr>
        <w:pStyle w:val="10"/>
        <w:shd w:val="clear" w:color="auto" w:fill="auto"/>
        <w:tabs>
          <w:tab w:val="left" w:pos="1475"/>
        </w:tabs>
        <w:spacing w:after="0" w:line="240" w:lineRule="auto"/>
        <w:ind w:left="1276" w:firstLine="567"/>
        <w:jc w:val="both"/>
        <w:rPr>
          <w:sz w:val="24"/>
          <w:szCs w:val="24"/>
        </w:rPr>
      </w:pPr>
    </w:p>
    <w:p w:rsidR="004B6F9A" w:rsidRPr="00AF7112" w:rsidRDefault="004B6F9A" w:rsidP="004B6F9A">
      <w:pPr>
        <w:pStyle w:val="10"/>
        <w:shd w:val="clear" w:color="auto" w:fill="auto"/>
        <w:tabs>
          <w:tab w:val="left" w:pos="1475"/>
        </w:tabs>
        <w:spacing w:after="0" w:line="240" w:lineRule="auto"/>
        <w:ind w:left="1276" w:firstLine="567"/>
        <w:jc w:val="both"/>
        <w:rPr>
          <w:sz w:val="24"/>
          <w:szCs w:val="24"/>
        </w:rPr>
      </w:pPr>
    </w:p>
    <w:p w:rsidR="004B6F9A" w:rsidRPr="00AF7112" w:rsidRDefault="004B6F9A" w:rsidP="004B6F9A">
      <w:pPr>
        <w:pStyle w:val="10"/>
        <w:shd w:val="clear" w:color="auto" w:fill="auto"/>
        <w:tabs>
          <w:tab w:val="left" w:pos="1475"/>
        </w:tabs>
        <w:spacing w:after="0" w:line="240" w:lineRule="auto"/>
        <w:ind w:left="1276" w:firstLine="567"/>
        <w:jc w:val="both"/>
        <w:rPr>
          <w:sz w:val="24"/>
          <w:szCs w:val="24"/>
        </w:rPr>
      </w:pPr>
    </w:p>
    <w:p w:rsidR="004B6F9A" w:rsidRPr="00AF7112" w:rsidRDefault="004B6F9A" w:rsidP="004B6F9A">
      <w:pPr>
        <w:pStyle w:val="10"/>
        <w:numPr>
          <w:ilvl w:val="2"/>
          <w:numId w:val="16"/>
        </w:numPr>
        <w:shd w:val="clear" w:color="auto" w:fill="auto"/>
        <w:tabs>
          <w:tab w:val="left" w:pos="1456"/>
        </w:tabs>
        <w:spacing w:after="0" w:line="240" w:lineRule="auto"/>
        <w:ind w:firstLine="567"/>
        <w:jc w:val="both"/>
        <w:rPr>
          <w:sz w:val="24"/>
          <w:szCs w:val="24"/>
        </w:rPr>
      </w:pPr>
      <w:r w:rsidRPr="00AF7112">
        <w:rPr>
          <w:sz w:val="24"/>
          <w:szCs w:val="24"/>
        </w:rPr>
        <w:t xml:space="preserve"> Передачи мяча в парах с варьированием расстояния и траектории.</w:t>
      </w:r>
    </w:p>
    <w:p w:rsidR="004B6F9A" w:rsidRPr="00AF7112" w:rsidRDefault="004B6F9A" w:rsidP="004B6F9A">
      <w:pPr>
        <w:pStyle w:val="10"/>
        <w:numPr>
          <w:ilvl w:val="2"/>
          <w:numId w:val="16"/>
        </w:numPr>
        <w:shd w:val="clear" w:color="auto" w:fill="auto"/>
        <w:tabs>
          <w:tab w:val="left" w:pos="1461"/>
        </w:tabs>
        <w:spacing w:after="0" w:line="240" w:lineRule="auto"/>
        <w:ind w:firstLine="567"/>
        <w:jc w:val="both"/>
        <w:rPr>
          <w:sz w:val="24"/>
          <w:szCs w:val="24"/>
        </w:rPr>
      </w:pPr>
      <w:r w:rsidRPr="00AF7112">
        <w:rPr>
          <w:sz w:val="24"/>
          <w:szCs w:val="24"/>
        </w:rPr>
        <w:t>В тройках. Игроки второй позиции выполняют верхнюю передачу мяча над собой, затем делают шаг в сторону и заходят за спину игроков третьей позиции. Игроки третьей позиции выполняют передачи мяча игрокам первой позиции. Игроки первой позиции верхней передачей возвращают мяч игрокам, находящимся на противоположной боковой линии.</w:t>
      </w:r>
    </w:p>
    <w:p w:rsidR="004B6F9A" w:rsidRPr="00AF7112" w:rsidRDefault="004B6F9A" w:rsidP="004B6F9A">
      <w:pPr>
        <w:pStyle w:val="10"/>
        <w:shd w:val="clear" w:color="auto" w:fill="auto"/>
        <w:spacing w:after="0" w:line="240" w:lineRule="auto"/>
        <w:ind w:firstLine="567"/>
        <w:jc w:val="both"/>
        <w:rPr>
          <w:sz w:val="24"/>
          <w:szCs w:val="24"/>
        </w:rPr>
      </w:pPr>
      <w:r w:rsidRPr="00AF7112">
        <w:rPr>
          <w:rStyle w:val="0pt"/>
          <w:sz w:val="24"/>
          <w:szCs w:val="24"/>
        </w:rPr>
        <w:t>Методическое указание.</w:t>
      </w:r>
      <w:r w:rsidRPr="00AF7112">
        <w:rPr>
          <w:sz w:val="24"/>
          <w:szCs w:val="24"/>
        </w:rPr>
        <w:t xml:space="preserve"> Упражнения 10-12 можно проводить в форме соревнования: какая из троек выполнит больше передач, не допустив при этом потери мяча.</w:t>
      </w:r>
    </w:p>
    <w:p w:rsidR="004B6F9A" w:rsidRPr="00AF7112" w:rsidRDefault="004B6F9A" w:rsidP="004B6F9A">
      <w:pPr>
        <w:pStyle w:val="10"/>
        <w:numPr>
          <w:ilvl w:val="2"/>
          <w:numId w:val="16"/>
        </w:numPr>
        <w:shd w:val="clear" w:color="auto" w:fill="auto"/>
        <w:tabs>
          <w:tab w:val="left" w:pos="1455"/>
        </w:tabs>
        <w:spacing w:after="0" w:line="240" w:lineRule="auto"/>
        <w:ind w:firstLine="567"/>
        <w:jc w:val="both"/>
        <w:rPr>
          <w:sz w:val="24"/>
          <w:szCs w:val="24"/>
        </w:rPr>
      </w:pPr>
      <w:r w:rsidRPr="00AF7112">
        <w:rPr>
          <w:sz w:val="24"/>
          <w:szCs w:val="24"/>
        </w:rPr>
        <w:t>Передачи мяча в тройках. Расположение игроков в треугольнике: зоны 6-3-4, 6-2-3, 6-2-4; 5-3-4, 5-2-3, 5-2-4; 1-3-2, 1-4-3, 1-4-2.</w:t>
      </w:r>
    </w:p>
    <w:p w:rsidR="004B6F9A" w:rsidRPr="00AF7112" w:rsidRDefault="004B6F9A" w:rsidP="004B6F9A">
      <w:pPr>
        <w:pStyle w:val="10"/>
        <w:numPr>
          <w:ilvl w:val="2"/>
          <w:numId w:val="16"/>
        </w:numPr>
        <w:shd w:val="clear" w:color="auto" w:fill="auto"/>
        <w:tabs>
          <w:tab w:val="left" w:pos="1446"/>
        </w:tabs>
        <w:spacing w:after="0" w:line="240" w:lineRule="auto"/>
        <w:ind w:firstLine="567"/>
        <w:jc w:val="both"/>
        <w:rPr>
          <w:sz w:val="24"/>
          <w:szCs w:val="24"/>
        </w:rPr>
      </w:pPr>
      <w:r w:rsidRPr="00AF7112">
        <w:rPr>
          <w:sz w:val="24"/>
          <w:szCs w:val="24"/>
        </w:rPr>
        <w:t>Передача в парах, передвигаясь приставными шагами по длине игровой площадки.</w:t>
      </w:r>
    </w:p>
    <w:p w:rsidR="004B6F9A" w:rsidRPr="00AF7112" w:rsidRDefault="004B6F9A" w:rsidP="004B6F9A">
      <w:pPr>
        <w:pStyle w:val="10"/>
        <w:numPr>
          <w:ilvl w:val="2"/>
          <w:numId w:val="16"/>
        </w:numPr>
        <w:shd w:val="clear" w:color="auto" w:fill="auto"/>
        <w:tabs>
          <w:tab w:val="left" w:pos="1437"/>
        </w:tabs>
        <w:spacing w:after="0" w:line="240" w:lineRule="auto"/>
        <w:ind w:firstLine="567"/>
        <w:jc w:val="both"/>
        <w:rPr>
          <w:sz w:val="24"/>
          <w:szCs w:val="24"/>
        </w:rPr>
      </w:pPr>
      <w:r w:rsidRPr="00AF7112">
        <w:rPr>
          <w:rStyle w:val="105pt0pt"/>
          <w:sz w:val="24"/>
          <w:szCs w:val="24"/>
        </w:rPr>
        <w:t>В</w:t>
      </w:r>
      <w:r w:rsidRPr="00AF7112">
        <w:rPr>
          <w:sz w:val="24"/>
          <w:szCs w:val="24"/>
        </w:rPr>
        <w:t xml:space="preserve"> парах. Передача мяча через сетку.</w:t>
      </w:r>
    </w:p>
    <w:p w:rsidR="004B6F9A" w:rsidRPr="00AF7112" w:rsidRDefault="004B6F9A" w:rsidP="004B6F9A">
      <w:pPr>
        <w:pStyle w:val="10"/>
        <w:numPr>
          <w:ilvl w:val="2"/>
          <w:numId w:val="16"/>
        </w:numPr>
        <w:shd w:val="clear" w:color="auto" w:fill="auto"/>
        <w:tabs>
          <w:tab w:val="left" w:pos="1450"/>
        </w:tabs>
        <w:spacing w:after="0" w:line="240" w:lineRule="auto"/>
        <w:ind w:firstLine="567"/>
        <w:jc w:val="both"/>
        <w:rPr>
          <w:sz w:val="24"/>
          <w:szCs w:val="24"/>
        </w:rPr>
      </w:pPr>
      <w:r w:rsidRPr="00AF7112">
        <w:rPr>
          <w:sz w:val="24"/>
          <w:szCs w:val="24"/>
        </w:rPr>
        <w:t>Передачи мяча на точность:</w:t>
      </w:r>
      <w:r w:rsidRPr="00AF7112">
        <w:rPr>
          <w:rStyle w:val="105pt0pt"/>
          <w:sz w:val="24"/>
          <w:szCs w:val="24"/>
        </w:rPr>
        <w:t xml:space="preserve"> в</w:t>
      </w:r>
      <w:r w:rsidRPr="00AF7112">
        <w:rPr>
          <w:sz w:val="24"/>
          <w:szCs w:val="24"/>
        </w:rPr>
        <w:t xml:space="preserve"> мишени, расположенные на стене, на игровой площадке (гимнастические обручи и др.).</w:t>
      </w:r>
    </w:p>
    <w:p w:rsidR="004B6F9A" w:rsidRPr="00AF7112" w:rsidRDefault="004B6F9A" w:rsidP="004B6F9A">
      <w:pPr>
        <w:pStyle w:val="10"/>
        <w:numPr>
          <w:ilvl w:val="2"/>
          <w:numId w:val="16"/>
        </w:numPr>
        <w:shd w:val="clear" w:color="auto" w:fill="auto"/>
        <w:tabs>
          <w:tab w:val="left" w:pos="1446"/>
        </w:tabs>
        <w:spacing w:after="0" w:line="240" w:lineRule="auto"/>
        <w:ind w:firstLine="567"/>
        <w:jc w:val="both"/>
        <w:rPr>
          <w:sz w:val="24"/>
          <w:szCs w:val="24"/>
        </w:rPr>
      </w:pPr>
      <w:r w:rsidRPr="00AF7112">
        <w:rPr>
          <w:sz w:val="24"/>
          <w:szCs w:val="24"/>
        </w:rPr>
        <w:t>Подвижные игры с верхней передачей мяча: «Эстафета у стены», «Мяч в воздухе», «Мяч над сеткой», «Вызов номеров» и др.</w:t>
      </w:r>
    </w:p>
    <w:p w:rsidR="004B6F9A" w:rsidRPr="00AF7112" w:rsidRDefault="004B6F9A" w:rsidP="004B6F9A">
      <w:pPr>
        <w:pStyle w:val="10"/>
        <w:shd w:val="clear" w:color="auto" w:fill="auto"/>
        <w:spacing w:after="0" w:line="240" w:lineRule="auto"/>
        <w:ind w:firstLine="567"/>
        <w:jc w:val="both"/>
        <w:rPr>
          <w:sz w:val="24"/>
          <w:szCs w:val="24"/>
        </w:rPr>
      </w:pPr>
      <w:r w:rsidRPr="00AF7112">
        <w:rPr>
          <w:sz w:val="24"/>
          <w:szCs w:val="24"/>
        </w:rPr>
        <w:t>Ошибки:</w:t>
      </w:r>
    </w:p>
    <w:p w:rsidR="004B6F9A" w:rsidRPr="00AF7112" w:rsidRDefault="004B6F9A" w:rsidP="004B6F9A">
      <w:pPr>
        <w:pStyle w:val="10"/>
        <w:shd w:val="clear" w:color="auto" w:fill="auto"/>
        <w:spacing w:after="0" w:line="240" w:lineRule="auto"/>
        <w:ind w:firstLine="567"/>
        <w:jc w:val="both"/>
        <w:rPr>
          <w:sz w:val="24"/>
          <w:szCs w:val="24"/>
        </w:rPr>
      </w:pPr>
      <w:r w:rsidRPr="00AF7112">
        <w:rPr>
          <w:sz w:val="24"/>
          <w:szCs w:val="24"/>
        </w:rPr>
        <w:t>большие пальцы направлены вперёд; локти слишком широко разведены или наоборот; кисти рук встречают мяч при почти выпрямленных в локтевых суставах руках.</w:t>
      </w:r>
    </w:p>
    <w:p w:rsidR="004B6F9A" w:rsidRPr="00AF7112" w:rsidRDefault="004B6F9A" w:rsidP="004B6F9A">
      <w:pPr>
        <w:pStyle w:val="10"/>
        <w:shd w:val="clear" w:color="auto" w:fill="auto"/>
        <w:spacing w:after="0" w:line="240" w:lineRule="auto"/>
        <w:ind w:firstLine="567"/>
        <w:jc w:val="both"/>
        <w:rPr>
          <w:sz w:val="24"/>
          <w:szCs w:val="24"/>
        </w:rPr>
      </w:pPr>
      <w:r w:rsidRPr="00AF7112">
        <w:rPr>
          <w:sz w:val="24"/>
          <w:szCs w:val="24"/>
        </w:rPr>
        <w:t>Прием мяча снизу двумя руками</w:t>
      </w:r>
    </w:p>
    <w:p w:rsidR="004B6F9A" w:rsidRPr="00AF7112" w:rsidRDefault="004B6F9A" w:rsidP="004B6F9A">
      <w:pPr>
        <w:pStyle w:val="10"/>
        <w:shd w:val="clear" w:color="auto" w:fill="auto"/>
        <w:spacing w:after="0" w:line="240" w:lineRule="auto"/>
        <w:ind w:firstLine="567"/>
        <w:jc w:val="both"/>
        <w:rPr>
          <w:sz w:val="24"/>
          <w:szCs w:val="24"/>
        </w:rPr>
      </w:pPr>
      <w:r w:rsidRPr="00AF7112">
        <w:rPr>
          <w:sz w:val="24"/>
          <w:szCs w:val="24"/>
        </w:rPr>
        <w:t>Техника выполнения. В исходном положении ноги согнуты в коленных суставах, туловище незначительно наклонено вперёд, руки в локтевых и лучезапястных суставах выпрямлены, кисти соединены «в замок» и располагаются перпендикулярно траектории полёта мяча.</w:t>
      </w:r>
    </w:p>
    <w:p w:rsidR="004B6F9A" w:rsidRPr="00AF7112" w:rsidRDefault="004B6F9A" w:rsidP="004B6F9A">
      <w:pPr>
        <w:pStyle w:val="10"/>
        <w:shd w:val="clear" w:color="auto" w:fill="auto"/>
        <w:spacing w:after="0" w:line="240" w:lineRule="auto"/>
        <w:ind w:firstLine="567"/>
        <w:jc w:val="both"/>
        <w:rPr>
          <w:sz w:val="24"/>
          <w:szCs w:val="24"/>
        </w:rPr>
      </w:pPr>
      <w:r w:rsidRPr="00AF7112">
        <w:rPr>
          <w:sz w:val="24"/>
          <w:szCs w:val="24"/>
        </w:rPr>
        <w:lastRenderedPageBreak/>
        <w:t xml:space="preserve">Прием мяча перпендикулярно траектории полёта мяча. Приём мяча осуществляется на нижнюю часть предплечий или </w:t>
      </w:r>
      <w:proofErr w:type="gramStart"/>
      <w:r w:rsidRPr="00AF7112">
        <w:rPr>
          <w:sz w:val="24"/>
          <w:szCs w:val="24"/>
        </w:rPr>
        <w:t>кисти  с</w:t>
      </w:r>
      <w:proofErr w:type="gramEnd"/>
      <w:r w:rsidRPr="00AF7112">
        <w:rPr>
          <w:sz w:val="24"/>
          <w:szCs w:val="24"/>
        </w:rPr>
        <w:t xml:space="preserve"> одновременным разгибанием ног и туловища вперёд – вверх. Прямые руки поднимаются до уровня груди (рис. 21, 22, 23, 24). </w:t>
      </w:r>
    </w:p>
    <w:p w:rsidR="004B6F9A" w:rsidRPr="00AF7112" w:rsidRDefault="004B6F9A" w:rsidP="004B6F9A">
      <w:pPr>
        <w:pStyle w:val="10"/>
        <w:shd w:val="clear" w:color="auto" w:fill="auto"/>
        <w:spacing w:after="0" w:line="240" w:lineRule="auto"/>
        <w:ind w:firstLine="567"/>
        <w:jc w:val="both"/>
        <w:rPr>
          <w:sz w:val="24"/>
          <w:szCs w:val="24"/>
        </w:rPr>
      </w:pPr>
    </w:p>
    <w:p w:rsidR="004B6F9A" w:rsidRPr="00AF7112" w:rsidRDefault="004B6F9A" w:rsidP="004B6F9A">
      <w:pPr>
        <w:framePr w:w="2078" w:h="3254" w:wrap="auto" w:vAnchor="text" w:hAnchor="margin" w:x="2" w:y="1"/>
        <w:spacing w:line="240" w:lineRule="auto"/>
        <w:ind w:firstLine="567"/>
        <w:jc w:val="both"/>
        <w:rPr>
          <w:rFonts w:ascii="Times New Roman" w:hAnsi="Times New Roman" w:cs="Times New Roman"/>
          <w:sz w:val="24"/>
          <w:szCs w:val="24"/>
        </w:rPr>
      </w:pPr>
    </w:p>
    <w:p w:rsidR="004B6F9A" w:rsidRPr="00AF7112" w:rsidRDefault="004B6F9A" w:rsidP="004B6F9A">
      <w:pPr>
        <w:pStyle w:val="10"/>
        <w:shd w:val="clear" w:color="auto" w:fill="auto"/>
        <w:spacing w:after="0" w:line="240" w:lineRule="auto"/>
        <w:ind w:firstLine="567"/>
        <w:jc w:val="both"/>
        <w:rPr>
          <w:sz w:val="24"/>
          <w:szCs w:val="24"/>
        </w:rPr>
      </w:pPr>
    </w:p>
    <w:p w:rsidR="004B6F9A" w:rsidRPr="00AF7112" w:rsidRDefault="004B6F9A" w:rsidP="004B6F9A">
      <w:pPr>
        <w:pStyle w:val="10"/>
        <w:shd w:val="clear" w:color="auto" w:fill="auto"/>
        <w:spacing w:after="0" w:line="240" w:lineRule="auto"/>
        <w:ind w:firstLine="567"/>
        <w:jc w:val="both"/>
        <w:rPr>
          <w:sz w:val="24"/>
          <w:szCs w:val="24"/>
        </w:rPr>
      </w:pPr>
    </w:p>
    <w:p w:rsidR="004B6F9A" w:rsidRPr="00AF7112" w:rsidRDefault="004B6F9A" w:rsidP="004B6F9A">
      <w:pPr>
        <w:framePr w:w="2021" w:h="1699" w:wrap="auto" w:vAnchor="text" w:hAnchor="margin" w:x="111" w:y="1"/>
        <w:spacing w:line="240" w:lineRule="auto"/>
        <w:ind w:firstLine="567"/>
        <w:jc w:val="both"/>
        <w:rPr>
          <w:rFonts w:ascii="Times New Roman" w:hAnsi="Times New Roman" w:cs="Times New Roman"/>
          <w:sz w:val="24"/>
          <w:szCs w:val="24"/>
        </w:rPr>
      </w:pPr>
      <w:r w:rsidRPr="00AF7112">
        <w:rPr>
          <w:rFonts w:ascii="Times New Roman" w:hAnsi="Times New Roman" w:cs="Times New Roman"/>
          <w:noProof/>
          <w:sz w:val="24"/>
          <w:szCs w:val="24"/>
        </w:rPr>
        <w:drawing>
          <wp:inline distT="0" distB="0" distL="0" distR="0">
            <wp:extent cx="1285875" cy="1066800"/>
            <wp:effectExtent l="0" t="114300" r="0" b="95250"/>
            <wp:docPr id="28"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0"/>
                    <pic:cNvPicPr>
                      <a:picLocks noChangeAspect="1" noChangeArrowheads="1"/>
                    </pic:cNvPicPr>
                  </pic:nvPicPr>
                  <pic:blipFill>
                    <a:blip r:embed="rId15" cstate="print"/>
                    <a:srcRect/>
                    <a:stretch>
                      <a:fillRect/>
                    </a:stretch>
                  </pic:blipFill>
                  <pic:spPr bwMode="auto">
                    <a:xfrm rot="-5400000">
                      <a:off x="0" y="0"/>
                      <a:ext cx="1285875" cy="1066800"/>
                    </a:xfrm>
                    <a:prstGeom prst="rect">
                      <a:avLst/>
                    </a:prstGeom>
                    <a:noFill/>
                    <a:ln w="9525">
                      <a:noFill/>
                      <a:miter lim="800000"/>
                      <a:headEnd/>
                      <a:tailEnd/>
                    </a:ln>
                  </pic:spPr>
                </pic:pic>
              </a:graphicData>
            </a:graphic>
          </wp:inline>
        </w:drawing>
      </w:r>
    </w:p>
    <w:p w:rsidR="004B6F9A" w:rsidRPr="00AF7112" w:rsidRDefault="004B6F9A" w:rsidP="004B6F9A">
      <w:pPr>
        <w:pStyle w:val="10"/>
        <w:shd w:val="clear" w:color="auto" w:fill="auto"/>
        <w:tabs>
          <w:tab w:val="left" w:pos="626"/>
        </w:tabs>
        <w:spacing w:after="0" w:line="240" w:lineRule="auto"/>
        <w:ind w:firstLine="567"/>
        <w:jc w:val="both"/>
        <w:rPr>
          <w:noProof/>
          <w:sz w:val="24"/>
          <w:szCs w:val="24"/>
        </w:rPr>
      </w:pPr>
      <w:r w:rsidRPr="00AF7112">
        <w:rPr>
          <w:noProof/>
          <w:sz w:val="24"/>
          <w:szCs w:val="24"/>
        </w:rPr>
        <w:t xml:space="preserve">                                                                                                                  </w:t>
      </w:r>
      <w:r w:rsidRPr="00AF7112">
        <w:rPr>
          <w:noProof/>
          <w:sz w:val="24"/>
          <w:szCs w:val="24"/>
        </w:rPr>
        <w:drawing>
          <wp:inline distT="0" distB="0" distL="0" distR="0">
            <wp:extent cx="1323975" cy="2057400"/>
            <wp:effectExtent l="381000" t="0" r="371475" b="0"/>
            <wp:docPr id="29"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5"/>
                    <pic:cNvPicPr>
                      <a:picLocks noChangeAspect="1" noChangeArrowheads="1"/>
                    </pic:cNvPicPr>
                  </pic:nvPicPr>
                  <pic:blipFill>
                    <a:blip r:embed="rId16" cstate="print"/>
                    <a:srcRect/>
                    <a:stretch>
                      <a:fillRect/>
                    </a:stretch>
                  </pic:blipFill>
                  <pic:spPr bwMode="auto">
                    <a:xfrm rot="-5400000">
                      <a:off x="0" y="0"/>
                      <a:ext cx="1323975" cy="2057400"/>
                    </a:xfrm>
                    <a:prstGeom prst="rect">
                      <a:avLst/>
                    </a:prstGeom>
                    <a:noFill/>
                    <a:ln w="9525">
                      <a:noFill/>
                      <a:miter lim="800000"/>
                      <a:headEnd/>
                      <a:tailEnd/>
                    </a:ln>
                  </pic:spPr>
                </pic:pic>
              </a:graphicData>
            </a:graphic>
          </wp:inline>
        </w:drawing>
      </w:r>
    </w:p>
    <w:p w:rsidR="004B6F9A" w:rsidRPr="00AF7112" w:rsidRDefault="004B6F9A" w:rsidP="004B6F9A">
      <w:pPr>
        <w:pStyle w:val="10"/>
        <w:shd w:val="clear" w:color="auto" w:fill="auto"/>
        <w:spacing w:after="0" w:line="240" w:lineRule="auto"/>
        <w:ind w:firstLine="567"/>
        <w:jc w:val="both"/>
        <w:rPr>
          <w:rStyle w:val="a7"/>
          <w:i w:val="0"/>
          <w:sz w:val="24"/>
          <w:szCs w:val="24"/>
        </w:rPr>
      </w:pPr>
      <w:r w:rsidRPr="00AF7112">
        <w:rPr>
          <w:sz w:val="24"/>
          <w:szCs w:val="24"/>
        </w:rPr>
        <w:t>Рис. 23                         рис. 21                        рис. 22</w:t>
      </w:r>
    </w:p>
    <w:p w:rsidR="004B6F9A" w:rsidRPr="00AF7112" w:rsidRDefault="004B6F9A" w:rsidP="004B6F9A">
      <w:pPr>
        <w:framePr w:w="2150" w:h="5261" w:wrap="auto" w:vAnchor="text" w:hAnchor="margin" w:x="2" w:y="1"/>
        <w:spacing w:line="240" w:lineRule="auto"/>
        <w:ind w:firstLine="567"/>
        <w:jc w:val="both"/>
        <w:rPr>
          <w:rFonts w:ascii="Times New Roman" w:hAnsi="Times New Roman" w:cs="Times New Roman"/>
          <w:sz w:val="24"/>
          <w:szCs w:val="24"/>
        </w:rPr>
      </w:pPr>
    </w:p>
    <w:p w:rsidR="004B6F9A" w:rsidRPr="00AF7112" w:rsidRDefault="004B6F9A" w:rsidP="004B6F9A">
      <w:pPr>
        <w:pStyle w:val="10"/>
        <w:shd w:val="clear" w:color="auto" w:fill="auto"/>
        <w:spacing w:after="0" w:line="240" w:lineRule="auto"/>
        <w:ind w:firstLine="567"/>
        <w:jc w:val="both"/>
        <w:rPr>
          <w:rStyle w:val="a7"/>
          <w:i w:val="0"/>
          <w:sz w:val="24"/>
          <w:szCs w:val="24"/>
        </w:rPr>
      </w:pPr>
      <w:r w:rsidRPr="00AF7112">
        <w:rPr>
          <w:noProof/>
          <w:sz w:val="24"/>
          <w:szCs w:val="24"/>
        </w:rPr>
        <w:drawing>
          <wp:inline distT="0" distB="0" distL="0" distR="0">
            <wp:extent cx="1571625" cy="3771900"/>
            <wp:effectExtent l="1123950" t="0" r="1095375" b="0"/>
            <wp:docPr id="30"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5"/>
                    <pic:cNvPicPr>
                      <a:picLocks noChangeAspect="1" noChangeArrowheads="1"/>
                    </pic:cNvPicPr>
                  </pic:nvPicPr>
                  <pic:blipFill>
                    <a:blip r:embed="rId17" cstate="print"/>
                    <a:srcRect t="1976"/>
                    <a:stretch>
                      <a:fillRect/>
                    </a:stretch>
                  </pic:blipFill>
                  <pic:spPr bwMode="auto">
                    <a:xfrm rot="-5400000">
                      <a:off x="0" y="0"/>
                      <a:ext cx="1571625" cy="3771900"/>
                    </a:xfrm>
                    <a:prstGeom prst="rect">
                      <a:avLst/>
                    </a:prstGeom>
                    <a:noFill/>
                    <a:ln w="9525">
                      <a:noFill/>
                      <a:miter lim="800000"/>
                      <a:headEnd/>
                      <a:tailEnd/>
                    </a:ln>
                  </pic:spPr>
                </pic:pic>
              </a:graphicData>
            </a:graphic>
          </wp:inline>
        </w:drawing>
      </w:r>
      <w:r w:rsidRPr="00AF7112">
        <w:rPr>
          <w:rStyle w:val="a7"/>
          <w:i w:val="0"/>
          <w:sz w:val="24"/>
          <w:szCs w:val="24"/>
        </w:rPr>
        <w:t>рис. 24</w:t>
      </w:r>
    </w:p>
    <w:p w:rsidR="004B6F9A" w:rsidRPr="00AF7112" w:rsidRDefault="004B6F9A" w:rsidP="004B6F9A">
      <w:pPr>
        <w:pStyle w:val="10"/>
        <w:shd w:val="clear" w:color="auto" w:fill="auto"/>
        <w:spacing w:after="0" w:line="240" w:lineRule="auto"/>
        <w:ind w:firstLine="567"/>
        <w:jc w:val="both"/>
        <w:rPr>
          <w:sz w:val="24"/>
          <w:szCs w:val="24"/>
        </w:rPr>
      </w:pPr>
      <w:r w:rsidRPr="00AF7112">
        <w:rPr>
          <w:rStyle w:val="a7"/>
          <w:sz w:val="24"/>
          <w:szCs w:val="24"/>
        </w:rPr>
        <w:t>Применение:</w:t>
      </w:r>
      <w:r w:rsidRPr="00AF7112">
        <w:rPr>
          <w:sz w:val="24"/>
          <w:szCs w:val="24"/>
        </w:rPr>
        <w:t xml:space="preserve"> при приёме мяча от подачи и атакующего удара; при приёме мяча, отражённого сеткой; при передачах для нападающих ударов и перебивания мяча через сетку.</w:t>
      </w:r>
    </w:p>
    <w:p w:rsidR="004B6F9A" w:rsidRPr="00AF7112" w:rsidRDefault="004B6F9A" w:rsidP="004B6F9A">
      <w:pPr>
        <w:pStyle w:val="4"/>
        <w:keepNext/>
        <w:keepLines/>
        <w:shd w:val="clear" w:color="auto" w:fill="auto"/>
        <w:spacing w:after="0" w:line="240" w:lineRule="auto"/>
        <w:ind w:firstLine="567"/>
        <w:jc w:val="both"/>
        <w:outlineLvl w:val="9"/>
        <w:rPr>
          <w:b/>
          <w:sz w:val="24"/>
          <w:szCs w:val="24"/>
        </w:rPr>
      </w:pPr>
      <w:bookmarkStart w:id="3" w:name="bookmark8"/>
      <w:r w:rsidRPr="00AF7112">
        <w:rPr>
          <w:b/>
          <w:sz w:val="24"/>
          <w:szCs w:val="24"/>
        </w:rPr>
        <w:t>Обучение</w:t>
      </w:r>
      <w:bookmarkEnd w:id="3"/>
    </w:p>
    <w:p w:rsidR="004B6F9A" w:rsidRPr="00AF7112" w:rsidRDefault="004B6F9A" w:rsidP="004B6F9A">
      <w:pPr>
        <w:pStyle w:val="10"/>
        <w:numPr>
          <w:ilvl w:val="0"/>
          <w:numId w:val="17"/>
        </w:numPr>
        <w:shd w:val="clear" w:color="auto" w:fill="auto"/>
        <w:tabs>
          <w:tab w:val="left" w:pos="757"/>
        </w:tabs>
        <w:spacing w:after="0" w:line="240" w:lineRule="auto"/>
        <w:ind w:firstLine="567"/>
        <w:jc w:val="both"/>
        <w:rPr>
          <w:sz w:val="24"/>
          <w:szCs w:val="24"/>
        </w:rPr>
      </w:pPr>
      <w:r w:rsidRPr="00AF7112">
        <w:rPr>
          <w:sz w:val="24"/>
          <w:szCs w:val="24"/>
        </w:rPr>
        <w:t>Имитация приёма мяча в исходном положении.</w:t>
      </w:r>
    </w:p>
    <w:p w:rsidR="004B6F9A" w:rsidRPr="00AF7112" w:rsidRDefault="004B6F9A" w:rsidP="004B6F9A">
      <w:pPr>
        <w:pStyle w:val="10"/>
        <w:numPr>
          <w:ilvl w:val="0"/>
          <w:numId w:val="17"/>
        </w:numPr>
        <w:shd w:val="clear" w:color="auto" w:fill="auto"/>
        <w:tabs>
          <w:tab w:val="left" w:pos="757"/>
        </w:tabs>
        <w:spacing w:after="0" w:line="240" w:lineRule="auto"/>
        <w:ind w:firstLine="567"/>
        <w:jc w:val="both"/>
        <w:rPr>
          <w:sz w:val="24"/>
          <w:szCs w:val="24"/>
        </w:rPr>
      </w:pPr>
      <w:r w:rsidRPr="00AF7112">
        <w:rPr>
          <w:sz w:val="24"/>
          <w:szCs w:val="24"/>
        </w:rPr>
        <w:t>Имитация приёма мяча после перемещения (вперёд, назад, в стороны).</w:t>
      </w:r>
    </w:p>
    <w:p w:rsidR="004B6F9A" w:rsidRPr="00AF7112" w:rsidRDefault="004B6F9A" w:rsidP="004B6F9A">
      <w:pPr>
        <w:pStyle w:val="10"/>
        <w:numPr>
          <w:ilvl w:val="0"/>
          <w:numId w:val="17"/>
        </w:numPr>
        <w:shd w:val="clear" w:color="auto" w:fill="auto"/>
        <w:tabs>
          <w:tab w:val="left" w:pos="795"/>
        </w:tabs>
        <w:spacing w:after="0" w:line="240" w:lineRule="auto"/>
        <w:ind w:firstLine="567"/>
        <w:jc w:val="both"/>
        <w:rPr>
          <w:sz w:val="24"/>
          <w:szCs w:val="24"/>
        </w:rPr>
      </w:pPr>
      <w:r w:rsidRPr="00AF7112">
        <w:rPr>
          <w:sz w:val="24"/>
          <w:szCs w:val="24"/>
        </w:rPr>
        <w:t>В парах. Один давит на мяч, лежащий на предплечьях другого игрока (стоящего в исходном положении), и тот имитирует приём.</w:t>
      </w:r>
    </w:p>
    <w:p w:rsidR="004B6F9A" w:rsidRPr="00AF7112" w:rsidRDefault="004B6F9A" w:rsidP="004B6F9A">
      <w:pPr>
        <w:pStyle w:val="10"/>
        <w:numPr>
          <w:ilvl w:val="0"/>
          <w:numId w:val="17"/>
        </w:numPr>
        <w:shd w:val="clear" w:color="auto" w:fill="auto"/>
        <w:tabs>
          <w:tab w:val="left" w:pos="790"/>
        </w:tabs>
        <w:spacing w:after="0" w:line="240" w:lineRule="auto"/>
        <w:ind w:firstLine="567"/>
        <w:jc w:val="both"/>
        <w:rPr>
          <w:sz w:val="24"/>
          <w:szCs w:val="24"/>
        </w:rPr>
      </w:pPr>
      <w:r w:rsidRPr="00AF7112">
        <w:rPr>
          <w:sz w:val="24"/>
          <w:szCs w:val="24"/>
        </w:rPr>
        <w:t>Стойка волейболиста, держа на выпрямленных руках лежащий на запястьях мяч:</w:t>
      </w:r>
    </w:p>
    <w:p w:rsidR="004B6F9A" w:rsidRPr="00AF7112" w:rsidRDefault="004B6F9A" w:rsidP="004B6F9A">
      <w:pPr>
        <w:pStyle w:val="10"/>
        <w:shd w:val="clear" w:color="auto" w:fill="auto"/>
        <w:tabs>
          <w:tab w:val="left" w:pos="786"/>
        </w:tabs>
        <w:spacing w:after="0" w:line="240" w:lineRule="auto"/>
        <w:ind w:firstLine="567"/>
        <w:jc w:val="both"/>
        <w:rPr>
          <w:sz w:val="24"/>
          <w:szCs w:val="24"/>
        </w:rPr>
      </w:pPr>
      <w:r w:rsidRPr="00AF7112">
        <w:rPr>
          <w:sz w:val="24"/>
          <w:szCs w:val="24"/>
        </w:rPr>
        <w:t>а)</w:t>
      </w:r>
      <w:r w:rsidRPr="00AF7112">
        <w:rPr>
          <w:sz w:val="24"/>
          <w:szCs w:val="24"/>
        </w:rPr>
        <w:tab/>
        <w:t>покачивание руками вверх-вниз и в стороны;</w:t>
      </w:r>
    </w:p>
    <w:p w:rsidR="004B6F9A" w:rsidRPr="00AF7112" w:rsidRDefault="004B6F9A" w:rsidP="004B6F9A">
      <w:pPr>
        <w:pStyle w:val="10"/>
        <w:shd w:val="clear" w:color="auto" w:fill="auto"/>
        <w:tabs>
          <w:tab w:val="left" w:pos="757"/>
        </w:tabs>
        <w:spacing w:after="0" w:line="240" w:lineRule="auto"/>
        <w:ind w:firstLine="567"/>
        <w:jc w:val="both"/>
        <w:rPr>
          <w:sz w:val="24"/>
          <w:szCs w:val="24"/>
        </w:rPr>
      </w:pPr>
      <w:r w:rsidRPr="00AF7112">
        <w:rPr>
          <w:sz w:val="24"/>
          <w:szCs w:val="24"/>
        </w:rPr>
        <w:t>б)</w:t>
      </w:r>
      <w:r w:rsidRPr="00AF7112">
        <w:rPr>
          <w:sz w:val="24"/>
          <w:szCs w:val="24"/>
        </w:rPr>
        <w:tab/>
        <w:t>разгибание и сгибание ног, имитируя приём и передачу мяча.</w:t>
      </w:r>
    </w:p>
    <w:p w:rsidR="004B6F9A" w:rsidRPr="00AF7112" w:rsidRDefault="004B6F9A" w:rsidP="004B6F9A">
      <w:pPr>
        <w:pStyle w:val="10"/>
        <w:numPr>
          <w:ilvl w:val="0"/>
          <w:numId w:val="18"/>
        </w:numPr>
        <w:shd w:val="clear" w:color="auto" w:fill="auto"/>
        <w:tabs>
          <w:tab w:val="left" w:pos="716"/>
        </w:tabs>
        <w:spacing w:after="0" w:line="240" w:lineRule="auto"/>
        <w:ind w:left="0" w:firstLine="567"/>
        <w:jc w:val="both"/>
        <w:rPr>
          <w:sz w:val="24"/>
          <w:szCs w:val="24"/>
        </w:rPr>
      </w:pPr>
      <w:r w:rsidRPr="00AF7112">
        <w:rPr>
          <w:sz w:val="24"/>
          <w:szCs w:val="24"/>
        </w:rPr>
        <w:t xml:space="preserve">Подбрасывание мяча невысоко над собой и прием его на </w:t>
      </w:r>
      <w:proofErr w:type="gramStart"/>
      <w:r w:rsidRPr="00AF7112">
        <w:rPr>
          <w:sz w:val="24"/>
          <w:szCs w:val="24"/>
        </w:rPr>
        <w:t>запястья  выпрямленных</w:t>
      </w:r>
      <w:proofErr w:type="gramEnd"/>
      <w:r w:rsidRPr="00AF7112">
        <w:rPr>
          <w:sz w:val="24"/>
          <w:szCs w:val="24"/>
        </w:rPr>
        <w:t xml:space="preserve"> рук.</w:t>
      </w:r>
    </w:p>
    <w:p w:rsidR="004B6F9A" w:rsidRPr="00AF7112" w:rsidRDefault="004B6F9A" w:rsidP="004B6F9A">
      <w:pPr>
        <w:pStyle w:val="10"/>
        <w:numPr>
          <w:ilvl w:val="0"/>
          <w:numId w:val="18"/>
        </w:numPr>
        <w:shd w:val="clear" w:color="auto" w:fill="auto"/>
        <w:tabs>
          <w:tab w:val="left" w:pos="716"/>
        </w:tabs>
        <w:spacing w:after="0" w:line="240" w:lineRule="auto"/>
        <w:ind w:left="0" w:firstLine="567"/>
        <w:jc w:val="both"/>
        <w:rPr>
          <w:sz w:val="24"/>
          <w:szCs w:val="24"/>
        </w:rPr>
      </w:pPr>
      <w:r w:rsidRPr="00AF7112">
        <w:rPr>
          <w:sz w:val="24"/>
          <w:szCs w:val="24"/>
        </w:rPr>
        <w:t>Подбивание волейбольного мяча снизу двумя руками на месте. Движение рук выполняется за счёт разгибания ног.</w:t>
      </w:r>
    </w:p>
    <w:p w:rsidR="004B6F9A" w:rsidRPr="00AF7112" w:rsidRDefault="004B6F9A" w:rsidP="004B6F9A">
      <w:pPr>
        <w:pStyle w:val="10"/>
        <w:numPr>
          <w:ilvl w:val="0"/>
          <w:numId w:val="17"/>
        </w:numPr>
        <w:shd w:val="clear" w:color="auto" w:fill="auto"/>
        <w:tabs>
          <w:tab w:val="left" w:pos="716"/>
        </w:tabs>
        <w:spacing w:after="0" w:line="240" w:lineRule="auto"/>
        <w:ind w:firstLine="567"/>
        <w:jc w:val="both"/>
        <w:rPr>
          <w:sz w:val="24"/>
          <w:szCs w:val="24"/>
        </w:rPr>
      </w:pPr>
      <w:r w:rsidRPr="00AF7112">
        <w:rPr>
          <w:sz w:val="24"/>
          <w:szCs w:val="24"/>
        </w:rPr>
        <w:lastRenderedPageBreak/>
        <w:t>Подбивание волейбольного мяча снизу двумя руками с продвижением: лицом вперёд; боком приставными шагами.</w:t>
      </w:r>
    </w:p>
    <w:p w:rsidR="004B6F9A" w:rsidRPr="00AF7112" w:rsidRDefault="004B6F9A" w:rsidP="004B6F9A">
      <w:pPr>
        <w:pStyle w:val="10"/>
        <w:numPr>
          <w:ilvl w:val="0"/>
          <w:numId w:val="17"/>
        </w:numPr>
        <w:shd w:val="clear" w:color="auto" w:fill="auto"/>
        <w:tabs>
          <w:tab w:val="left" w:pos="726"/>
        </w:tabs>
        <w:spacing w:after="0" w:line="240" w:lineRule="auto"/>
        <w:ind w:firstLine="567"/>
        <w:jc w:val="both"/>
        <w:rPr>
          <w:sz w:val="24"/>
          <w:szCs w:val="24"/>
        </w:rPr>
      </w:pPr>
      <w:r w:rsidRPr="00AF7112">
        <w:rPr>
          <w:sz w:val="24"/>
          <w:szCs w:val="24"/>
        </w:rPr>
        <w:t>Приём мяча, наброшенного партнёром. Расстояние 2–3 м, затем постепенно увеличивается до 9–12 м.</w:t>
      </w:r>
    </w:p>
    <w:p w:rsidR="004B6F9A" w:rsidRPr="00AF7112" w:rsidRDefault="004B6F9A" w:rsidP="004B6F9A">
      <w:pPr>
        <w:pStyle w:val="10"/>
        <w:numPr>
          <w:ilvl w:val="0"/>
          <w:numId w:val="17"/>
        </w:numPr>
        <w:shd w:val="clear" w:color="auto" w:fill="auto"/>
        <w:tabs>
          <w:tab w:val="left" w:pos="716"/>
        </w:tabs>
        <w:spacing w:after="0" w:line="240" w:lineRule="auto"/>
        <w:ind w:firstLine="567"/>
        <w:jc w:val="both"/>
        <w:rPr>
          <w:sz w:val="24"/>
          <w:szCs w:val="24"/>
        </w:rPr>
      </w:pPr>
      <w:r w:rsidRPr="00AF7112">
        <w:rPr>
          <w:sz w:val="24"/>
          <w:szCs w:val="24"/>
        </w:rPr>
        <w:t>В парах. Приём мяча снизу и передача партнёру сверху двумя руками.</w:t>
      </w:r>
    </w:p>
    <w:p w:rsidR="004B6F9A" w:rsidRPr="00AF7112" w:rsidRDefault="004B6F9A" w:rsidP="004B6F9A">
      <w:pPr>
        <w:pStyle w:val="10"/>
        <w:numPr>
          <w:ilvl w:val="0"/>
          <w:numId w:val="17"/>
        </w:numPr>
        <w:shd w:val="clear" w:color="auto" w:fill="auto"/>
        <w:tabs>
          <w:tab w:val="left" w:pos="812"/>
        </w:tabs>
        <w:spacing w:after="0" w:line="240" w:lineRule="auto"/>
        <w:ind w:firstLine="567"/>
        <w:jc w:val="both"/>
        <w:rPr>
          <w:sz w:val="24"/>
          <w:szCs w:val="24"/>
        </w:rPr>
      </w:pPr>
      <w:r w:rsidRPr="00AF7112">
        <w:rPr>
          <w:sz w:val="24"/>
          <w:szCs w:val="24"/>
        </w:rPr>
        <w:t>Приём мяча после отскока от пола (в парах или у стены).</w:t>
      </w:r>
    </w:p>
    <w:p w:rsidR="004B6F9A" w:rsidRPr="00AF7112" w:rsidRDefault="004B6F9A" w:rsidP="004B6F9A">
      <w:pPr>
        <w:pStyle w:val="10"/>
        <w:numPr>
          <w:ilvl w:val="0"/>
          <w:numId w:val="17"/>
        </w:numPr>
        <w:shd w:val="clear" w:color="auto" w:fill="auto"/>
        <w:tabs>
          <w:tab w:val="left" w:pos="822"/>
        </w:tabs>
        <w:spacing w:after="0" w:line="240" w:lineRule="auto"/>
        <w:ind w:firstLine="567"/>
        <w:jc w:val="both"/>
        <w:rPr>
          <w:sz w:val="24"/>
          <w:szCs w:val="24"/>
        </w:rPr>
      </w:pPr>
      <w:r w:rsidRPr="00AF7112">
        <w:rPr>
          <w:sz w:val="24"/>
          <w:szCs w:val="24"/>
        </w:rPr>
        <w:t xml:space="preserve">Приём мяча в зоне 6, мяч через сетку набрасывает партнёр. </w:t>
      </w:r>
      <w:r w:rsidRPr="00AF7112">
        <w:rPr>
          <w:sz w:val="24"/>
          <w:szCs w:val="24"/>
        </w:rPr>
        <w:br/>
        <w:t>Ошибки:</w:t>
      </w:r>
    </w:p>
    <w:p w:rsidR="004B6F9A" w:rsidRPr="00AF7112" w:rsidRDefault="004B6F9A" w:rsidP="004B6F9A">
      <w:pPr>
        <w:pStyle w:val="10"/>
        <w:numPr>
          <w:ilvl w:val="0"/>
          <w:numId w:val="19"/>
        </w:numPr>
        <w:shd w:val="clear" w:color="auto" w:fill="auto"/>
        <w:spacing w:after="0" w:line="240" w:lineRule="auto"/>
        <w:ind w:firstLine="567"/>
        <w:jc w:val="both"/>
        <w:rPr>
          <w:sz w:val="24"/>
          <w:szCs w:val="24"/>
        </w:rPr>
      </w:pPr>
      <w:r w:rsidRPr="00AF7112">
        <w:rPr>
          <w:sz w:val="24"/>
          <w:szCs w:val="24"/>
        </w:rPr>
        <w:t xml:space="preserve">в момент приёма руки согнуты в локтевых суставах; </w:t>
      </w:r>
    </w:p>
    <w:p w:rsidR="004B6F9A" w:rsidRPr="00AF7112" w:rsidRDefault="004B6F9A" w:rsidP="004B6F9A">
      <w:pPr>
        <w:pStyle w:val="10"/>
        <w:numPr>
          <w:ilvl w:val="0"/>
          <w:numId w:val="19"/>
        </w:numPr>
        <w:shd w:val="clear" w:color="auto" w:fill="auto"/>
        <w:spacing w:after="0" w:line="240" w:lineRule="auto"/>
        <w:ind w:firstLine="567"/>
        <w:jc w:val="both"/>
        <w:rPr>
          <w:sz w:val="24"/>
          <w:szCs w:val="24"/>
        </w:rPr>
      </w:pPr>
      <w:r w:rsidRPr="00AF7112">
        <w:rPr>
          <w:sz w:val="24"/>
          <w:szCs w:val="24"/>
        </w:rPr>
        <w:t xml:space="preserve">руки почти параллельны полу; </w:t>
      </w:r>
    </w:p>
    <w:p w:rsidR="004B6F9A" w:rsidRPr="00AF7112" w:rsidRDefault="004B6F9A" w:rsidP="004B6F9A">
      <w:pPr>
        <w:pStyle w:val="10"/>
        <w:numPr>
          <w:ilvl w:val="0"/>
          <w:numId w:val="19"/>
        </w:numPr>
        <w:shd w:val="clear" w:color="auto" w:fill="auto"/>
        <w:spacing w:after="0" w:line="240" w:lineRule="auto"/>
        <w:ind w:firstLine="567"/>
        <w:jc w:val="both"/>
        <w:rPr>
          <w:sz w:val="24"/>
          <w:szCs w:val="24"/>
        </w:rPr>
      </w:pPr>
      <w:r w:rsidRPr="00AF7112">
        <w:rPr>
          <w:sz w:val="24"/>
          <w:szCs w:val="24"/>
        </w:rPr>
        <w:t xml:space="preserve">резкое встречное движение рук к мячу; </w:t>
      </w:r>
    </w:p>
    <w:p w:rsidR="004B6F9A" w:rsidRPr="00AF7112" w:rsidRDefault="004B6F9A" w:rsidP="004B6F9A">
      <w:pPr>
        <w:pStyle w:val="10"/>
        <w:numPr>
          <w:ilvl w:val="0"/>
          <w:numId w:val="19"/>
        </w:numPr>
        <w:shd w:val="clear" w:color="auto" w:fill="auto"/>
        <w:spacing w:after="0" w:line="240" w:lineRule="auto"/>
        <w:ind w:firstLine="567"/>
        <w:jc w:val="both"/>
        <w:rPr>
          <w:sz w:val="24"/>
          <w:szCs w:val="24"/>
        </w:rPr>
      </w:pPr>
      <w:r w:rsidRPr="00AF7112">
        <w:rPr>
          <w:sz w:val="24"/>
          <w:szCs w:val="24"/>
        </w:rPr>
        <w:t>приём мяча на «кулаки».</w:t>
      </w:r>
    </w:p>
    <w:p w:rsidR="004B6F9A" w:rsidRPr="00AF7112" w:rsidRDefault="004B6F9A" w:rsidP="004B6F9A">
      <w:pPr>
        <w:pStyle w:val="10"/>
        <w:shd w:val="clear" w:color="auto" w:fill="auto"/>
        <w:spacing w:after="0" w:line="240" w:lineRule="auto"/>
        <w:ind w:firstLine="567"/>
        <w:jc w:val="both"/>
        <w:rPr>
          <w:rStyle w:val="0pt"/>
          <w:sz w:val="24"/>
          <w:szCs w:val="24"/>
        </w:rPr>
      </w:pPr>
      <w:r w:rsidRPr="00AF7112">
        <w:rPr>
          <w:rStyle w:val="0pt"/>
          <w:sz w:val="24"/>
          <w:szCs w:val="24"/>
        </w:rPr>
        <w:t>ВЕРХНЯЯ ПРЯМАЯ ПОДАЧА МЯЧА</w:t>
      </w:r>
    </w:p>
    <w:p w:rsidR="004B6F9A" w:rsidRPr="00AF7112" w:rsidRDefault="004B6F9A" w:rsidP="004B6F9A">
      <w:pPr>
        <w:pStyle w:val="10"/>
        <w:shd w:val="clear" w:color="auto" w:fill="auto"/>
        <w:spacing w:after="0" w:line="240" w:lineRule="auto"/>
        <w:ind w:firstLine="567"/>
        <w:jc w:val="both"/>
        <w:rPr>
          <w:i/>
          <w:sz w:val="24"/>
          <w:szCs w:val="24"/>
          <w:shd w:val="clear" w:color="auto" w:fill="FFFFFF"/>
        </w:rPr>
      </w:pPr>
      <w:r w:rsidRPr="00AF7112">
        <w:rPr>
          <w:rStyle w:val="a7"/>
          <w:sz w:val="24"/>
          <w:szCs w:val="24"/>
        </w:rPr>
        <w:t>Техника выполнения.</w:t>
      </w:r>
      <w:r w:rsidRPr="00AF7112">
        <w:rPr>
          <w:sz w:val="24"/>
          <w:szCs w:val="24"/>
        </w:rPr>
        <w:t xml:space="preserve"> Стоя лицом к сетке (за лицевой линией площадки), левая (правая) рука поддерживает мяч на уровне чуть выше пояса. Взгляд направлен на площадку соперника. Движением левой руки вверх подбросить мяч на высоту чуть выше вытянутой руки, над головой и несколько вперёд с одновременным замахом согнутой в локтевом суставе бьющей руки вверх- назад за голову. Туловище незначительно отклонить назад и слегка повернуть в сторону ударяющей руки (замах). При выполнении удара по мячу бьющая рука движется с нарастающей скоростью, выпрямляясь в локтевом суставе (рис. 27). Ударное движение выполняется ладонной поверхностью напряжённой кисти (пальцы соединены).</w:t>
      </w:r>
    </w:p>
    <w:p w:rsidR="004B6F9A" w:rsidRPr="00AF7112" w:rsidRDefault="004B6F9A" w:rsidP="004B6F9A">
      <w:pPr>
        <w:pStyle w:val="10"/>
        <w:shd w:val="clear" w:color="auto" w:fill="auto"/>
        <w:spacing w:after="0" w:line="240" w:lineRule="auto"/>
        <w:ind w:firstLine="567"/>
        <w:jc w:val="both"/>
        <w:rPr>
          <w:sz w:val="24"/>
          <w:szCs w:val="24"/>
        </w:rPr>
      </w:pPr>
      <w:r w:rsidRPr="00AF7112">
        <w:rPr>
          <w:rStyle w:val="a7"/>
          <w:sz w:val="24"/>
          <w:szCs w:val="24"/>
        </w:rPr>
        <w:t>Применение:</w:t>
      </w:r>
      <w:r w:rsidRPr="00AF7112">
        <w:rPr>
          <w:sz w:val="24"/>
          <w:szCs w:val="24"/>
        </w:rPr>
        <w:t xml:space="preserve"> при введении мяча в игру. Позволяет послать мяч в определённую зону площадки с большой скоростью.</w:t>
      </w:r>
    </w:p>
    <w:p w:rsidR="004B6F9A" w:rsidRPr="00AF7112" w:rsidRDefault="004B6F9A" w:rsidP="004B6F9A">
      <w:pPr>
        <w:pStyle w:val="10"/>
        <w:shd w:val="clear" w:color="auto" w:fill="auto"/>
        <w:spacing w:after="0" w:line="240" w:lineRule="auto"/>
        <w:ind w:left="2832" w:firstLine="567"/>
        <w:jc w:val="both"/>
        <w:rPr>
          <w:sz w:val="24"/>
          <w:szCs w:val="24"/>
        </w:rPr>
      </w:pPr>
    </w:p>
    <w:p w:rsidR="004B6F9A" w:rsidRPr="00AF7112" w:rsidRDefault="004B6F9A" w:rsidP="004B6F9A">
      <w:pPr>
        <w:pStyle w:val="10"/>
        <w:shd w:val="clear" w:color="auto" w:fill="auto"/>
        <w:spacing w:after="0" w:line="240" w:lineRule="auto"/>
        <w:ind w:left="2832" w:firstLine="567"/>
        <w:jc w:val="both"/>
        <w:rPr>
          <w:sz w:val="24"/>
          <w:szCs w:val="24"/>
        </w:rPr>
      </w:pPr>
      <w:r w:rsidRPr="00AF7112">
        <w:rPr>
          <w:sz w:val="24"/>
          <w:szCs w:val="24"/>
        </w:rPr>
        <w:t xml:space="preserve"> Рис. 27</w:t>
      </w:r>
    </w:p>
    <w:p w:rsidR="004B6F9A" w:rsidRPr="00AF7112" w:rsidRDefault="004B6F9A" w:rsidP="004B6F9A">
      <w:pPr>
        <w:framePr w:wrap="notBeside" w:vAnchor="text" w:hAnchor="text" w:xAlign="center" w:y="1"/>
        <w:spacing w:line="240" w:lineRule="auto"/>
        <w:ind w:firstLine="567"/>
        <w:jc w:val="both"/>
        <w:rPr>
          <w:rFonts w:ascii="Times New Roman" w:hAnsi="Times New Roman" w:cs="Times New Roman"/>
          <w:sz w:val="24"/>
          <w:szCs w:val="24"/>
        </w:rPr>
      </w:pPr>
      <w:r w:rsidRPr="00AF7112">
        <w:rPr>
          <w:rFonts w:ascii="Times New Roman" w:hAnsi="Times New Roman" w:cs="Times New Roman"/>
          <w:noProof/>
          <w:sz w:val="24"/>
          <w:szCs w:val="24"/>
        </w:rPr>
        <w:drawing>
          <wp:inline distT="0" distB="0" distL="0" distR="0">
            <wp:extent cx="2076450" cy="3838575"/>
            <wp:effectExtent l="895350" t="0" r="876300" b="0"/>
            <wp:docPr id="31"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8"/>
                    <pic:cNvPicPr>
                      <a:picLocks noChangeAspect="1" noChangeArrowheads="1"/>
                    </pic:cNvPicPr>
                  </pic:nvPicPr>
                  <pic:blipFill>
                    <a:blip r:embed="rId18" cstate="print"/>
                    <a:srcRect/>
                    <a:stretch>
                      <a:fillRect/>
                    </a:stretch>
                  </pic:blipFill>
                  <pic:spPr bwMode="auto">
                    <a:xfrm rot="-5400000">
                      <a:off x="0" y="0"/>
                      <a:ext cx="2076450" cy="3838575"/>
                    </a:xfrm>
                    <a:prstGeom prst="rect">
                      <a:avLst/>
                    </a:prstGeom>
                    <a:noFill/>
                    <a:ln w="9525">
                      <a:noFill/>
                      <a:miter lim="800000"/>
                      <a:headEnd/>
                      <a:tailEnd/>
                    </a:ln>
                  </pic:spPr>
                </pic:pic>
              </a:graphicData>
            </a:graphic>
          </wp:inline>
        </w:drawing>
      </w:r>
    </w:p>
    <w:p w:rsidR="004B6F9A" w:rsidRPr="00AF7112" w:rsidRDefault="004B6F9A" w:rsidP="004B6F9A">
      <w:pPr>
        <w:pStyle w:val="4"/>
        <w:keepNext/>
        <w:keepLines/>
        <w:shd w:val="clear" w:color="auto" w:fill="auto"/>
        <w:spacing w:after="0" w:line="240" w:lineRule="auto"/>
        <w:ind w:firstLine="567"/>
        <w:jc w:val="both"/>
        <w:outlineLvl w:val="9"/>
        <w:rPr>
          <w:b/>
          <w:sz w:val="24"/>
          <w:szCs w:val="24"/>
        </w:rPr>
      </w:pPr>
      <w:bookmarkStart w:id="4" w:name="bookmark9"/>
      <w:r w:rsidRPr="00AF7112">
        <w:rPr>
          <w:b/>
          <w:sz w:val="24"/>
          <w:szCs w:val="24"/>
        </w:rPr>
        <w:t>Обучение</w:t>
      </w:r>
      <w:bookmarkEnd w:id="4"/>
    </w:p>
    <w:p w:rsidR="004B6F9A" w:rsidRPr="00AF7112" w:rsidRDefault="004B6F9A" w:rsidP="004B6F9A">
      <w:pPr>
        <w:pStyle w:val="10"/>
        <w:numPr>
          <w:ilvl w:val="0"/>
          <w:numId w:val="17"/>
        </w:numPr>
        <w:shd w:val="clear" w:color="auto" w:fill="auto"/>
        <w:tabs>
          <w:tab w:val="left" w:pos="655"/>
        </w:tabs>
        <w:spacing w:after="0" w:line="240" w:lineRule="auto"/>
        <w:ind w:firstLine="567"/>
        <w:jc w:val="both"/>
        <w:rPr>
          <w:sz w:val="24"/>
          <w:szCs w:val="24"/>
        </w:rPr>
      </w:pPr>
      <w:r w:rsidRPr="00AF7112">
        <w:rPr>
          <w:sz w:val="24"/>
          <w:szCs w:val="24"/>
        </w:rPr>
        <w:t>Имитация подачи мяча.</w:t>
      </w:r>
    </w:p>
    <w:p w:rsidR="004B6F9A" w:rsidRPr="00AF7112" w:rsidRDefault="004B6F9A" w:rsidP="004B6F9A">
      <w:pPr>
        <w:pStyle w:val="10"/>
        <w:numPr>
          <w:ilvl w:val="0"/>
          <w:numId w:val="17"/>
        </w:numPr>
        <w:shd w:val="clear" w:color="auto" w:fill="auto"/>
        <w:tabs>
          <w:tab w:val="left" w:pos="670"/>
        </w:tabs>
        <w:spacing w:after="0" w:line="240" w:lineRule="auto"/>
        <w:ind w:firstLine="567"/>
        <w:jc w:val="both"/>
        <w:rPr>
          <w:sz w:val="24"/>
          <w:szCs w:val="24"/>
        </w:rPr>
      </w:pPr>
      <w:r w:rsidRPr="00AF7112">
        <w:rPr>
          <w:sz w:val="24"/>
          <w:szCs w:val="24"/>
        </w:rPr>
        <w:t>Подача в стену с расстояния 6–9 м.</w:t>
      </w:r>
    </w:p>
    <w:p w:rsidR="004B6F9A" w:rsidRPr="00AF7112" w:rsidRDefault="004B6F9A" w:rsidP="004B6F9A">
      <w:pPr>
        <w:pStyle w:val="10"/>
        <w:numPr>
          <w:ilvl w:val="0"/>
          <w:numId w:val="17"/>
        </w:numPr>
        <w:shd w:val="clear" w:color="auto" w:fill="auto"/>
        <w:tabs>
          <w:tab w:val="left" w:pos="650"/>
        </w:tabs>
        <w:spacing w:after="0" w:line="240" w:lineRule="auto"/>
        <w:ind w:firstLine="567"/>
        <w:jc w:val="both"/>
        <w:rPr>
          <w:sz w:val="24"/>
          <w:szCs w:val="24"/>
        </w:rPr>
      </w:pPr>
      <w:r w:rsidRPr="00AF7112">
        <w:rPr>
          <w:sz w:val="24"/>
          <w:szCs w:val="24"/>
        </w:rPr>
        <w:t>Подачи в парах (партнёры стоят на боковых линиях площадки).</w:t>
      </w:r>
    </w:p>
    <w:p w:rsidR="004B6F9A" w:rsidRPr="00AF7112" w:rsidRDefault="004B6F9A" w:rsidP="004B6F9A">
      <w:pPr>
        <w:pStyle w:val="10"/>
        <w:numPr>
          <w:ilvl w:val="0"/>
          <w:numId w:val="17"/>
        </w:numPr>
        <w:shd w:val="clear" w:color="auto" w:fill="auto"/>
        <w:tabs>
          <w:tab w:val="left" w:pos="670"/>
        </w:tabs>
        <w:spacing w:after="0" w:line="240" w:lineRule="auto"/>
        <w:ind w:firstLine="567"/>
        <w:jc w:val="both"/>
        <w:rPr>
          <w:sz w:val="24"/>
          <w:szCs w:val="24"/>
        </w:rPr>
      </w:pPr>
      <w:r w:rsidRPr="00AF7112">
        <w:rPr>
          <w:sz w:val="24"/>
          <w:szCs w:val="24"/>
        </w:rPr>
        <w:t>Подачи через сетку с расстояния 6 и 9 м от сетки.</w:t>
      </w:r>
    </w:p>
    <w:p w:rsidR="004B6F9A" w:rsidRPr="00AF7112" w:rsidRDefault="004B6F9A" w:rsidP="004B6F9A">
      <w:pPr>
        <w:pStyle w:val="10"/>
        <w:numPr>
          <w:ilvl w:val="0"/>
          <w:numId w:val="17"/>
        </w:numPr>
        <w:shd w:val="clear" w:color="auto" w:fill="auto"/>
        <w:tabs>
          <w:tab w:val="left" w:pos="665"/>
        </w:tabs>
        <w:spacing w:after="0" w:line="240" w:lineRule="auto"/>
        <w:ind w:firstLine="567"/>
        <w:jc w:val="both"/>
        <w:rPr>
          <w:sz w:val="24"/>
          <w:szCs w:val="24"/>
        </w:rPr>
      </w:pPr>
      <w:r w:rsidRPr="00AF7112">
        <w:rPr>
          <w:sz w:val="24"/>
          <w:szCs w:val="24"/>
        </w:rPr>
        <w:t>Подача через сетку из-за лицевой линии.</w:t>
      </w:r>
    </w:p>
    <w:p w:rsidR="004B6F9A" w:rsidRPr="00AF7112" w:rsidRDefault="004B6F9A" w:rsidP="004B6F9A">
      <w:pPr>
        <w:pStyle w:val="10"/>
        <w:numPr>
          <w:ilvl w:val="0"/>
          <w:numId w:val="17"/>
        </w:numPr>
        <w:shd w:val="clear" w:color="auto" w:fill="auto"/>
        <w:tabs>
          <w:tab w:val="left" w:pos="674"/>
        </w:tabs>
        <w:spacing w:after="0" w:line="240" w:lineRule="auto"/>
        <w:ind w:firstLine="567"/>
        <w:jc w:val="both"/>
        <w:rPr>
          <w:sz w:val="24"/>
          <w:szCs w:val="24"/>
        </w:rPr>
      </w:pPr>
      <w:r w:rsidRPr="00AF7112">
        <w:rPr>
          <w:sz w:val="24"/>
          <w:szCs w:val="24"/>
        </w:rPr>
        <w:t>Подачи в правую и левую половины площадки.</w:t>
      </w:r>
    </w:p>
    <w:p w:rsidR="004B6F9A" w:rsidRPr="00AF7112" w:rsidRDefault="004B6F9A" w:rsidP="004B6F9A">
      <w:pPr>
        <w:pStyle w:val="10"/>
        <w:numPr>
          <w:ilvl w:val="0"/>
          <w:numId w:val="17"/>
        </w:numPr>
        <w:shd w:val="clear" w:color="auto" w:fill="auto"/>
        <w:tabs>
          <w:tab w:val="left" w:pos="674"/>
        </w:tabs>
        <w:spacing w:after="0" w:line="240" w:lineRule="auto"/>
        <w:ind w:firstLine="567"/>
        <w:jc w:val="both"/>
        <w:rPr>
          <w:sz w:val="24"/>
          <w:szCs w:val="24"/>
        </w:rPr>
      </w:pPr>
      <w:r w:rsidRPr="00AF7112">
        <w:rPr>
          <w:sz w:val="24"/>
          <w:szCs w:val="24"/>
        </w:rPr>
        <w:t>Подачи в ближнюю и дальнюю части площадки.</w:t>
      </w:r>
    </w:p>
    <w:p w:rsidR="004B6F9A" w:rsidRPr="00AF7112" w:rsidRDefault="004B6F9A" w:rsidP="004B6F9A">
      <w:pPr>
        <w:pStyle w:val="10"/>
        <w:numPr>
          <w:ilvl w:val="0"/>
          <w:numId w:val="17"/>
        </w:numPr>
        <w:shd w:val="clear" w:color="auto" w:fill="auto"/>
        <w:tabs>
          <w:tab w:val="left" w:pos="665"/>
        </w:tabs>
        <w:spacing w:after="0" w:line="240" w:lineRule="auto"/>
        <w:ind w:firstLine="567"/>
        <w:jc w:val="both"/>
        <w:rPr>
          <w:sz w:val="24"/>
          <w:szCs w:val="24"/>
        </w:rPr>
      </w:pPr>
      <w:r w:rsidRPr="00AF7112">
        <w:rPr>
          <w:sz w:val="24"/>
          <w:szCs w:val="24"/>
        </w:rPr>
        <w:lastRenderedPageBreak/>
        <w:t>Подачи на точность:</w:t>
      </w:r>
    </w:p>
    <w:p w:rsidR="004B6F9A" w:rsidRPr="00AF7112" w:rsidRDefault="004B6F9A" w:rsidP="004B6F9A">
      <w:pPr>
        <w:pStyle w:val="10"/>
        <w:numPr>
          <w:ilvl w:val="0"/>
          <w:numId w:val="17"/>
        </w:numPr>
        <w:shd w:val="clear" w:color="auto" w:fill="auto"/>
        <w:tabs>
          <w:tab w:val="left" w:pos="679"/>
        </w:tabs>
        <w:spacing w:after="0" w:line="240" w:lineRule="auto"/>
        <w:ind w:firstLine="567"/>
        <w:jc w:val="both"/>
        <w:rPr>
          <w:sz w:val="24"/>
          <w:szCs w:val="24"/>
        </w:rPr>
      </w:pPr>
      <w:r w:rsidRPr="00AF7112">
        <w:rPr>
          <w:sz w:val="24"/>
          <w:szCs w:val="24"/>
        </w:rPr>
        <w:t>в каждую из 6 зон площадки;</w:t>
      </w:r>
    </w:p>
    <w:p w:rsidR="004B6F9A" w:rsidRPr="00AF7112" w:rsidRDefault="004B6F9A" w:rsidP="004B6F9A">
      <w:pPr>
        <w:pStyle w:val="10"/>
        <w:numPr>
          <w:ilvl w:val="0"/>
          <w:numId w:val="17"/>
        </w:numPr>
        <w:shd w:val="clear" w:color="auto" w:fill="auto"/>
        <w:tabs>
          <w:tab w:val="left" w:pos="674"/>
        </w:tabs>
        <w:spacing w:after="0" w:line="240" w:lineRule="auto"/>
        <w:ind w:firstLine="567"/>
        <w:jc w:val="both"/>
        <w:rPr>
          <w:sz w:val="24"/>
          <w:szCs w:val="24"/>
        </w:rPr>
      </w:pPr>
      <w:r w:rsidRPr="00AF7112">
        <w:rPr>
          <w:sz w:val="24"/>
          <w:szCs w:val="24"/>
        </w:rPr>
        <w:t>на партнёра, располагающегося в различных точках площадки;</w:t>
      </w:r>
    </w:p>
    <w:p w:rsidR="004B6F9A" w:rsidRPr="00AF7112" w:rsidRDefault="004B6F9A" w:rsidP="004B6F9A">
      <w:pPr>
        <w:pStyle w:val="10"/>
        <w:numPr>
          <w:ilvl w:val="0"/>
          <w:numId w:val="17"/>
        </w:numPr>
        <w:shd w:val="clear" w:color="auto" w:fill="auto"/>
        <w:tabs>
          <w:tab w:val="left" w:pos="691"/>
        </w:tabs>
        <w:spacing w:after="0" w:line="240" w:lineRule="auto"/>
        <w:ind w:right="300" w:firstLine="567"/>
        <w:jc w:val="both"/>
        <w:rPr>
          <w:sz w:val="24"/>
          <w:szCs w:val="24"/>
        </w:rPr>
      </w:pPr>
      <w:r w:rsidRPr="00AF7112">
        <w:rPr>
          <w:sz w:val="24"/>
          <w:szCs w:val="24"/>
        </w:rPr>
        <w:t>между двух партнёров, стоящих рядом на расстоянии от 2 до 1 м друг от друга.</w:t>
      </w:r>
    </w:p>
    <w:p w:rsidR="004B6F9A" w:rsidRPr="00AF7112" w:rsidRDefault="004B6F9A" w:rsidP="004B6F9A">
      <w:pPr>
        <w:pStyle w:val="10"/>
        <w:numPr>
          <w:ilvl w:val="0"/>
          <w:numId w:val="17"/>
        </w:numPr>
        <w:shd w:val="clear" w:color="auto" w:fill="auto"/>
        <w:tabs>
          <w:tab w:val="left" w:pos="672"/>
        </w:tabs>
        <w:spacing w:after="0" w:line="240" w:lineRule="auto"/>
        <w:ind w:right="300" w:firstLine="567"/>
        <w:jc w:val="both"/>
        <w:rPr>
          <w:sz w:val="24"/>
          <w:szCs w:val="24"/>
        </w:rPr>
      </w:pPr>
      <w:r w:rsidRPr="00AF7112">
        <w:rPr>
          <w:sz w:val="24"/>
          <w:szCs w:val="24"/>
        </w:rPr>
        <w:t>Соревнования: на большее количество подач подряд без ошибок (в заданный участок), на заданное число попыток (учёт ошибок).</w:t>
      </w:r>
    </w:p>
    <w:p w:rsidR="004B6F9A" w:rsidRPr="00AF7112" w:rsidRDefault="004B6F9A" w:rsidP="004B6F9A">
      <w:pPr>
        <w:pStyle w:val="4"/>
        <w:keepNext/>
        <w:keepLines/>
        <w:shd w:val="clear" w:color="auto" w:fill="auto"/>
        <w:spacing w:after="0" w:line="240" w:lineRule="auto"/>
        <w:ind w:firstLine="567"/>
        <w:jc w:val="both"/>
        <w:outlineLvl w:val="9"/>
        <w:rPr>
          <w:sz w:val="24"/>
          <w:szCs w:val="24"/>
        </w:rPr>
      </w:pPr>
      <w:bookmarkStart w:id="5" w:name="bookmark10"/>
      <w:r w:rsidRPr="00AF7112">
        <w:rPr>
          <w:sz w:val="24"/>
          <w:szCs w:val="24"/>
        </w:rPr>
        <w:t>Ошибки:</w:t>
      </w:r>
      <w:bookmarkEnd w:id="5"/>
    </w:p>
    <w:p w:rsidR="004B6F9A" w:rsidRPr="00AF7112" w:rsidRDefault="004B6F9A" w:rsidP="004B6F9A">
      <w:pPr>
        <w:pStyle w:val="10"/>
        <w:numPr>
          <w:ilvl w:val="0"/>
          <w:numId w:val="17"/>
        </w:numPr>
        <w:shd w:val="clear" w:color="auto" w:fill="auto"/>
        <w:tabs>
          <w:tab w:val="left" w:pos="674"/>
        </w:tabs>
        <w:spacing w:after="0" w:line="240" w:lineRule="auto"/>
        <w:ind w:firstLine="567"/>
        <w:jc w:val="both"/>
        <w:rPr>
          <w:sz w:val="24"/>
          <w:szCs w:val="24"/>
        </w:rPr>
      </w:pPr>
      <w:r w:rsidRPr="00AF7112">
        <w:rPr>
          <w:sz w:val="24"/>
          <w:szCs w:val="24"/>
        </w:rPr>
        <w:t>в исходном положении вперёд ставится нога, одноимённая бьющей руке;</w:t>
      </w:r>
    </w:p>
    <w:p w:rsidR="004B6F9A" w:rsidRPr="00AF7112" w:rsidRDefault="004B6F9A" w:rsidP="004B6F9A">
      <w:pPr>
        <w:pStyle w:val="10"/>
        <w:numPr>
          <w:ilvl w:val="0"/>
          <w:numId w:val="17"/>
        </w:numPr>
        <w:shd w:val="clear" w:color="auto" w:fill="auto"/>
        <w:tabs>
          <w:tab w:val="left" w:pos="674"/>
        </w:tabs>
        <w:spacing w:after="0" w:line="240" w:lineRule="auto"/>
        <w:ind w:firstLine="567"/>
        <w:jc w:val="both"/>
        <w:rPr>
          <w:sz w:val="24"/>
          <w:szCs w:val="24"/>
        </w:rPr>
      </w:pPr>
      <w:r w:rsidRPr="00AF7112">
        <w:rPr>
          <w:sz w:val="24"/>
          <w:szCs w:val="24"/>
        </w:rPr>
        <w:t>подброс мяча не оптимален по высоте;</w:t>
      </w:r>
    </w:p>
    <w:p w:rsidR="004B6F9A" w:rsidRPr="00AF7112" w:rsidRDefault="004B6F9A" w:rsidP="004B6F9A">
      <w:pPr>
        <w:pStyle w:val="10"/>
        <w:numPr>
          <w:ilvl w:val="0"/>
          <w:numId w:val="17"/>
        </w:numPr>
        <w:shd w:val="clear" w:color="auto" w:fill="auto"/>
        <w:tabs>
          <w:tab w:val="left" w:pos="665"/>
        </w:tabs>
        <w:spacing w:after="0" w:line="240" w:lineRule="auto"/>
        <w:ind w:firstLine="567"/>
        <w:jc w:val="both"/>
        <w:rPr>
          <w:sz w:val="24"/>
          <w:szCs w:val="24"/>
        </w:rPr>
      </w:pPr>
      <w:r w:rsidRPr="00AF7112">
        <w:rPr>
          <w:sz w:val="24"/>
          <w:szCs w:val="24"/>
        </w:rPr>
        <w:t>удар по мячу неточный (сверху, сбоку);</w:t>
      </w:r>
    </w:p>
    <w:p w:rsidR="004B6F9A" w:rsidRPr="00AF7112" w:rsidRDefault="004B6F9A" w:rsidP="004B6F9A">
      <w:pPr>
        <w:pStyle w:val="10"/>
        <w:numPr>
          <w:ilvl w:val="0"/>
          <w:numId w:val="17"/>
        </w:numPr>
        <w:shd w:val="clear" w:color="auto" w:fill="auto"/>
        <w:tabs>
          <w:tab w:val="left" w:pos="670"/>
        </w:tabs>
        <w:spacing w:after="0" w:line="240" w:lineRule="auto"/>
        <w:ind w:firstLine="567"/>
        <w:jc w:val="both"/>
        <w:rPr>
          <w:sz w:val="24"/>
          <w:szCs w:val="24"/>
        </w:rPr>
      </w:pPr>
      <w:r w:rsidRPr="00AF7112">
        <w:rPr>
          <w:sz w:val="24"/>
          <w:szCs w:val="24"/>
        </w:rPr>
        <w:t>скорость бьющей руки незначительна;</w:t>
      </w:r>
    </w:p>
    <w:p w:rsidR="004B6F9A" w:rsidRPr="00AF7112" w:rsidRDefault="004B6F9A" w:rsidP="004B6F9A">
      <w:pPr>
        <w:pStyle w:val="10"/>
        <w:numPr>
          <w:ilvl w:val="0"/>
          <w:numId w:val="20"/>
        </w:numPr>
        <w:shd w:val="clear" w:color="auto" w:fill="auto"/>
        <w:spacing w:after="0" w:line="240" w:lineRule="auto"/>
        <w:ind w:left="357" w:firstLine="567"/>
        <w:jc w:val="both"/>
        <w:rPr>
          <w:sz w:val="24"/>
          <w:szCs w:val="24"/>
        </w:rPr>
      </w:pPr>
      <w:r w:rsidRPr="00AF7112">
        <w:rPr>
          <w:sz w:val="24"/>
          <w:szCs w:val="24"/>
        </w:rPr>
        <w:t xml:space="preserve"> удар по мячу выполняется рукой, согнутой в локтевом суставе.</w:t>
      </w:r>
    </w:p>
    <w:p w:rsidR="004B6F9A" w:rsidRPr="00AF7112" w:rsidRDefault="004B6F9A" w:rsidP="004B6F9A">
      <w:pPr>
        <w:pStyle w:val="3"/>
        <w:keepNext/>
        <w:keepLines/>
        <w:shd w:val="clear" w:color="auto" w:fill="auto"/>
        <w:spacing w:line="240" w:lineRule="auto"/>
        <w:ind w:left="740" w:firstLine="567"/>
        <w:jc w:val="both"/>
        <w:outlineLvl w:val="9"/>
        <w:rPr>
          <w:b/>
          <w:sz w:val="24"/>
          <w:szCs w:val="24"/>
        </w:rPr>
      </w:pPr>
      <w:bookmarkStart w:id="6" w:name="bookmark11"/>
      <w:r w:rsidRPr="00AF7112">
        <w:rPr>
          <w:b/>
          <w:sz w:val="24"/>
          <w:szCs w:val="24"/>
        </w:rPr>
        <w:t>Передача мяча через сетку в прыжке</w:t>
      </w:r>
      <w:bookmarkEnd w:id="6"/>
    </w:p>
    <w:p w:rsidR="004B6F9A" w:rsidRPr="00AF7112" w:rsidRDefault="004B6F9A" w:rsidP="004B6F9A">
      <w:pPr>
        <w:pStyle w:val="10"/>
        <w:shd w:val="clear" w:color="auto" w:fill="auto"/>
        <w:spacing w:after="0" w:line="240" w:lineRule="auto"/>
        <w:ind w:left="20" w:right="300" w:firstLine="567"/>
        <w:jc w:val="both"/>
        <w:rPr>
          <w:sz w:val="24"/>
          <w:szCs w:val="24"/>
        </w:rPr>
      </w:pPr>
      <w:r w:rsidRPr="00AF7112">
        <w:rPr>
          <w:rStyle w:val="a7"/>
          <w:sz w:val="24"/>
          <w:szCs w:val="24"/>
        </w:rPr>
        <w:t>Техника выполнения.</w:t>
      </w:r>
      <w:r w:rsidRPr="00AF7112">
        <w:rPr>
          <w:sz w:val="24"/>
          <w:szCs w:val="24"/>
        </w:rPr>
        <w:t xml:space="preserve"> Прыжок выполняется с места и с укороченного разбега (1–2 шага) толчком двух ног. Передача мяча осуществляется в высшей точке прыжка за счёт активного разгибания рук (рис. 28). </w:t>
      </w:r>
      <w:r w:rsidRPr="00AF7112">
        <w:rPr>
          <w:rStyle w:val="a7"/>
          <w:sz w:val="24"/>
          <w:szCs w:val="24"/>
        </w:rPr>
        <w:t>Применение:</w:t>
      </w:r>
      <w:r w:rsidRPr="00AF7112">
        <w:rPr>
          <w:sz w:val="24"/>
          <w:szCs w:val="24"/>
        </w:rPr>
        <w:t xml:space="preserve"> когда мяч направлен по высокой траектории близко к сетке и передать его из опорного положения невозможно.</w:t>
      </w:r>
    </w:p>
    <w:p w:rsidR="004B6F9A" w:rsidRPr="00AF7112" w:rsidRDefault="004B6F9A" w:rsidP="004B6F9A">
      <w:pPr>
        <w:pStyle w:val="10"/>
        <w:shd w:val="clear" w:color="auto" w:fill="auto"/>
        <w:spacing w:after="0" w:line="240" w:lineRule="auto"/>
        <w:ind w:left="20" w:right="300" w:firstLine="567"/>
        <w:jc w:val="both"/>
        <w:rPr>
          <w:rStyle w:val="a7"/>
          <w:i w:val="0"/>
          <w:sz w:val="24"/>
          <w:szCs w:val="24"/>
        </w:rPr>
      </w:pPr>
      <w:r w:rsidRPr="00AF7112">
        <w:rPr>
          <w:rStyle w:val="a7"/>
          <w:i w:val="0"/>
          <w:sz w:val="24"/>
          <w:szCs w:val="24"/>
        </w:rPr>
        <w:t xml:space="preserve">                                                                          Рис. 28</w:t>
      </w:r>
    </w:p>
    <w:p w:rsidR="004B6F9A" w:rsidRPr="00AF7112" w:rsidRDefault="004B6F9A" w:rsidP="004B6F9A">
      <w:pPr>
        <w:framePr w:wrap="notBeside" w:vAnchor="text" w:hAnchor="text" w:xAlign="center" w:y="1"/>
        <w:spacing w:line="240" w:lineRule="auto"/>
        <w:ind w:firstLine="567"/>
        <w:jc w:val="both"/>
        <w:rPr>
          <w:rFonts w:ascii="Times New Roman" w:hAnsi="Times New Roman" w:cs="Times New Roman"/>
          <w:sz w:val="24"/>
          <w:szCs w:val="24"/>
        </w:rPr>
      </w:pPr>
      <w:r w:rsidRPr="00AF7112">
        <w:rPr>
          <w:rFonts w:ascii="Times New Roman" w:hAnsi="Times New Roman" w:cs="Times New Roman"/>
          <w:noProof/>
          <w:sz w:val="24"/>
          <w:szCs w:val="24"/>
        </w:rPr>
        <w:drawing>
          <wp:inline distT="0" distB="0" distL="0" distR="0">
            <wp:extent cx="1371600" cy="828675"/>
            <wp:effectExtent l="0" t="266700" r="0" b="257175"/>
            <wp:docPr id="32"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1"/>
                    <pic:cNvPicPr>
                      <a:picLocks noChangeAspect="1" noChangeArrowheads="1"/>
                    </pic:cNvPicPr>
                  </pic:nvPicPr>
                  <pic:blipFill>
                    <a:blip r:embed="rId19" cstate="print"/>
                    <a:srcRect/>
                    <a:stretch>
                      <a:fillRect/>
                    </a:stretch>
                  </pic:blipFill>
                  <pic:spPr bwMode="auto">
                    <a:xfrm rot="-5400000">
                      <a:off x="0" y="0"/>
                      <a:ext cx="1371600" cy="828675"/>
                    </a:xfrm>
                    <a:prstGeom prst="rect">
                      <a:avLst/>
                    </a:prstGeom>
                    <a:noFill/>
                    <a:ln w="9525">
                      <a:noFill/>
                      <a:miter lim="800000"/>
                      <a:headEnd/>
                      <a:tailEnd/>
                    </a:ln>
                  </pic:spPr>
                </pic:pic>
              </a:graphicData>
            </a:graphic>
          </wp:inline>
        </w:drawing>
      </w:r>
    </w:p>
    <w:p w:rsidR="004B6F9A" w:rsidRPr="00AF7112" w:rsidRDefault="004B6F9A" w:rsidP="004B6F9A">
      <w:pPr>
        <w:pStyle w:val="3"/>
        <w:keepNext/>
        <w:keepLines/>
        <w:shd w:val="clear" w:color="auto" w:fill="auto"/>
        <w:spacing w:line="240" w:lineRule="auto"/>
        <w:ind w:firstLine="567"/>
        <w:jc w:val="both"/>
        <w:rPr>
          <w:b/>
          <w:sz w:val="24"/>
          <w:szCs w:val="24"/>
        </w:rPr>
      </w:pPr>
      <w:bookmarkStart w:id="7" w:name="bookmark12"/>
      <w:r w:rsidRPr="00AF7112">
        <w:rPr>
          <w:b/>
          <w:sz w:val="24"/>
          <w:szCs w:val="24"/>
        </w:rPr>
        <w:t>Обучение</w:t>
      </w:r>
      <w:bookmarkEnd w:id="7"/>
    </w:p>
    <w:p w:rsidR="004B6F9A" w:rsidRPr="00AF7112" w:rsidRDefault="004B6F9A" w:rsidP="004B6F9A">
      <w:pPr>
        <w:pStyle w:val="10"/>
        <w:numPr>
          <w:ilvl w:val="0"/>
          <w:numId w:val="27"/>
        </w:numPr>
        <w:shd w:val="clear" w:color="auto" w:fill="auto"/>
        <w:tabs>
          <w:tab w:val="left" w:pos="761"/>
        </w:tabs>
        <w:spacing w:after="0" w:line="240" w:lineRule="auto"/>
        <w:ind w:firstLine="567"/>
        <w:jc w:val="both"/>
        <w:rPr>
          <w:sz w:val="24"/>
          <w:szCs w:val="24"/>
        </w:rPr>
      </w:pPr>
      <w:r w:rsidRPr="00AF7112">
        <w:rPr>
          <w:sz w:val="24"/>
          <w:szCs w:val="24"/>
        </w:rPr>
        <w:t>Имитация верхней передачи мяча в прыжке через сетку: с места; с небольшого разбега.</w:t>
      </w:r>
    </w:p>
    <w:p w:rsidR="004B6F9A" w:rsidRPr="00AF7112" w:rsidRDefault="004B6F9A" w:rsidP="004B6F9A">
      <w:pPr>
        <w:pStyle w:val="10"/>
        <w:numPr>
          <w:ilvl w:val="0"/>
          <w:numId w:val="27"/>
        </w:numPr>
        <w:shd w:val="clear" w:color="auto" w:fill="auto"/>
        <w:tabs>
          <w:tab w:val="left" w:pos="761"/>
        </w:tabs>
        <w:spacing w:after="0" w:line="240" w:lineRule="auto"/>
        <w:ind w:firstLine="567"/>
        <w:jc w:val="both"/>
        <w:rPr>
          <w:sz w:val="24"/>
          <w:szCs w:val="24"/>
        </w:rPr>
      </w:pPr>
      <w:r w:rsidRPr="00AF7112">
        <w:rPr>
          <w:sz w:val="24"/>
          <w:szCs w:val="24"/>
        </w:rPr>
        <w:t>Верхняя передача мяча в прыжке через сетку после предварительного подбрасывания над собой (прыжок выполняется с места).</w:t>
      </w:r>
    </w:p>
    <w:p w:rsidR="004B6F9A" w:rsidRPr="00AF7112" w:rsidRDefault="004B6F9A" w:rsidP="004B6F9A">
      <w:pPr>
        <w:pStyle w:val="10"/>
        <w:numPr>
          <w:ilvl w:val="0"/>
          <w:numId w:val="27"/>
        </w:numPr>
        <w:shd w:val="clear" w:color="auto" w:fill="auto"/>
        <w:tabs>
          <w:tab w:val="left" w:pos="770"/>
        </w:tabs>
        <w:spacing w:after="0" w:line="240" w:lineRule="auto"/>
        <w:ind w:firstLine="567"/>
        <w:jc w:val="both"/>
        <w:rPr>
          <w:sz w:val="24"/>
          <w:szCs w:val="24"/>
        </w:rPr>
      </w:pPr>
      <w:r w:rsidRPr="00AF7112">
        <w:rPr>
          <w:sz w:val="24"/>
          <w:szCs w:val="24"/>
        </w:rPr>
        <w:t>Передача в прыжке после предварительного подбрасывания мяча вперёд- вверх и небольшого разбега.</w:t>
      </w:r>
    </w:p>
    <w:p w:rsidR="004B6F9A" w:rsidRPr="00AF7112" w:rsidRDefault="004B6F9A" w:rsidP="004B6F9A">
      <w:pPr>
        <w:pStyle w:val="10"/>
        <w:numPr>
          <w:ilvl w:val="0"/>
          <w:numId w:val="27"/>
        </w:numPr>
        <w:shd w:val="clear" w:color="auto" w:fill="auto"/>
        <w:tabs>
          <w:tab w:val="left" w:pos="775"/>
        </w:tabs>
        <w:spacing w:after="0" w:line="240" w:lineRule="auto"/>
        <w:ind w:firstLine="567"/>
        <w:jc w:val="both"/>
        <w:rPr>
          <w:sz w:val="24"/>
          <w:szCs w:val="24"/>
        </w:rPr>
      </w:pPr>
      <w:r w:rsidRPr="00AF7112">
        <w:rPr>
          <w:sz w:val="24"/>
          <w:szCs w:val="24"/>
        </w:rPr>
        <w:t>Построение в колонны по обеим сторонам сетки в зоне 6 и по одному учащемуся в зонах 3 и 4. Верхняя передача мяча с одной стороны площадки из зоны 6 в зону 3, оттуда в зону 4, из которой выполняется передача мяча в прыжке через сетку в зону 6. То же выполняют занимающиеся с противоположной стороны площадки.</w:t>
      </w:r>
    </w:p>
    <w:p w:rsidR="004B6F9A" w:rsidRPr="00AF7112" w:rsidRDefault="004B6F9A" w:rsidP="004B6F9A">
      <w:pPr>
        <w:pStyle w:val="10"/>
        <w:numPr>
          <w:ilvl w:val="0"/>
          <w:numId w:val="27"/>
        </w:numPr>
        <w:shd w:val="clear" w:color="auto" w:fill="auto"/>
        <w:tabs>
          <w:tab w:val="left" w:pos="366"/>
        </w:tabs>
        <w:spacing w:after="0" w:line="240" w:lineRule="auto"/>
        <w:ind w:firstLine="567"/>
        <w:jc w:val="both"/>
        <w:rPr>
          <w:sz w:val="24"/>
          <w:szCs w:val="24"/>
        </w:rPr>
      </w:pPr>
      <w:r w:rsidRPr="00AF7112">
        <w:rPr>
          <w:sz w:val="24"/>
          <w:szCs w:val="24"/>
        </w:rPr>
        <w:t>То же упражнение, но передача выполняется из зоны 6 в зону 3, оттуда в зону 2, из которой передача мяча в прыжке через сетку в зону 6.</w:t>
      </w:r>
    </w:p>
    <w:p w:rsidR="004B6F9A" w:rsidRPr="00AF7112" w:rsidRDefault="004B6F9A" w:rsidP="004B6F9A">
      <w:pPr>
        <w:pStyle w:val="10"/>
        <w:numPr>
          <w:ilvl w:val="0"/>
          <w:numId w:val="27"/>
        </w:numPr>
        <w:shd w:val="clear" w:color="auto" w:fill="auto"/>
        <w:tabs>
          <w:tab w:val="left" w:pos="381"/>
        </w:tabs>
        <w:spacing w:after="0" w:line="240" w:lineRule="auto"/>
        <w:ind w:firstLine="567"/>
        <w:jc w:val="both"/>
        <w:rPr>
          <w:sz w:val="24"/>
          <w:szCs w:val="24"/>
        </w:rPr>
      </w:pPr>
      <w:r w:rsidRPr="00AF7112">
        <w:rPr>
          <w:sz w:val="24"/>
          <w:szCs w:val="24"/>
        </w:rPr>
        <w:t>Приём мяча снизу над собой и передача сверху в прыжке через сетку. Мяч с противоположной стороны площадки набрасывает партнёр.</w:t>
      </w:r>
    </w:p>
    <w:p w:rsidR="004B6F9A" w:rsidRPr="00AF7112" w:rsidRDefault="004B6F9A" w:rsidP="004B6F9A">
      <w:pPr>
        <w:pStyle w:val="10"/>
        <w:numPr>
          <w:ilvl w:val="0"/>
          <w:numId w:val="27"/>
        </w:numPr>
        <w:shd w:val="clear" w:color="auto" w:fill="auto"/>
        <w:tabs>
          <w:tab w:val="left" w:pos="371"/>
        </w:tabs>
        <w:spacing w:after="0" w:line="240" w:lineRule="auto"/>
        <w:ind w:firstLine="567"/>
        <w:jc w:val="both"/>
        <w:rPr>
          <w:sz w:val="24"/>
          <w:szCs w:val="24"/>
        </w:rPr>
      </w:pPr>
      <w:r w:rsidRPr="00AF7112">
        <w:rPr>
          <w:sz w:val="24"/>
          <w:szCs w:val="24"/>
        </w:rPr>
        <w:t>Передача мяча в парах через сетку в прыжке.</w:t>
      </w:r>
    </w:p>
    <w:p w:rsidR="004B6F9A" w:rsidRPr="00AF7112" w:rsidRDefault="004B6F9A" w:rsidP="004B6F9A">
      <w:pPr>
        <w:pStyle w:val="10"/>
        <w:numPr>
          <w:ilvl w:val="0"/>
          <w:numId w:val="27"/>
        </w:numPr>
        <w:shd w:val="clear" w:color="auto" w:fill="auto"/>
        <w:tabs>
          <w:tab w:val="left" w:pos="366"/>
        </w:tabs>
        <w:spacing w:after="0" w:line="240" w:lineRule="auto"/>
        <w:ind w:firstLine="567"/>
        <w:jc w:val="both"/>
        <w:rPr>
          <w:sz w:val="24"/>
          <w:szCs w:val="24"/>
        </w:rPr>
      </w:pPr>
      <w:r w:rsidRPr="00AF7112">
        <w:rPr>
          <w:sz w:val="24"/>
          <w:szCs w:val="24"/>
        </w:rPr>
        <w:t>Передача мяча в прыжке на точность через сетку (цель: гимнастические обручи, гимнастические маты, расположенные на противоположной стороне волейбольной площадки).</w:t>
      </w:r>
    </w:p>
    <w:p w:rsidR="004B6F9A" w:rsidRPr="00AF7112" w:rsidRDefault="004B6F9A" w:rsidP="004B6F9A">
      <w:pPr>
        <w:pStyle w:val="10"/>
        <w:shd w:val="clear" w:color="auto" w:fill="auto"/>
        <w:spacing w:after="0" w:line="240" w:lineRule="auto"/>
        <w:ind w:firstLine="567"/>
        <w:jc w:val="both"/>
        <w:rPr>
          <w:rStyle w:val="0pt"/>
          <w:sz w:val="24"/>
          <w:szCs w:val="24"/>
        </w:rPr>
      </w:pPr>
      <w:r w:rsidRPr="00AF7112">
        <w:rPr>
          <w:rStyle w:val="0pt"/>
          <w:sz w:val="24"/>
          <w:szCs w:val="24"/>
        </w:rPr>
        <w:t>Прямой нападающий удар.</w:t>
      </w:r>
    </w:p>
    <w:p w:rsidR="004B6F9A" w:rsidRPr="00AF7112" w:rsidRDefault="004B6F9A" w:rsidP="004B6F9A">
      <w:pPr>
        <w:pStyle w:val="10"/>
        <w:shd w:val="clear" w:color="auto" w:fill="auto"/>
        <w:spacing w:after="0" w:line="240" w:lineRule="auto"/>
        <w:ind w:firstLine="567"/>
        <w:jc w:val="both"/>
        <w:rPr>
          <w:sz w:val="24"/>
          <w:szCs w:val="24"/>
        </w:rPr>
      </w:pPr>
      <w:r w:rsidRPr="00AF7112">
        <w:rPr>
          <w:rStyle w:val="a7"/>
          <w:sz w:val="24"/>
          <w:szCs w:val="24"/>
        </w:rPr>
        <w:t>Техника выполнения.</w:t>
      </w:r>
      <w:r w:rsidRPr="00AF7112">
        <w:rPr>
          <w:sz w:val="24"/>
          <w:szCs w:val="24"/>
        </w:rPr>
        <w:t xml:space="preserve"> Из высокой стойки, определив характер траектории полёта мяча, выполнить разбег в направлении предполагаемого места выполнения атакующего удара. В последнем шаге разбега нога (чаще правая) ставится вперёд на пятку, к ней приставляется другая нога (стопорящий шаг), руки отводятся назад, ноги сгибаются в коленных суставах. Быстро разгибая ноги с активным взмахом руками вперёд-вверх, выполнить прыжок вверх. В прыжке плечи и бьющая рука отводятся назад, туловище прогибается (замах). Удар производится в высшей точке прыжка. Ударное движение начинается с выведения вперёд локтя бьющей руки. Рука, разгибаясь в локтевом суставе, хлёстким движением кисти ударяет </w:t>
      </w:r>
      <w:r w:rsidRPr="00AF7112">
        <w:rPr>
          <w:sz w:val="24"/>
          <w:szCs w:val="24"/>
        </w:rPr>
        <w:lastRenderedPageBreak/>
        <w:t xml:space="preserve">по мячу вниз -вперёд. После удара игрок приземляется на согнутые ноги, что предохраняет опорно-двигательный аппарат от травм и позволяет сразу перейти к последующим </w:t>
      </w:r>
      <w:proofErr w:type="gramStart"/>
      <w:r w:rsidRPr="00AF7112">
        <w:rPr>
          <w:sz w:val="24"/>
          <w:szCs w:val="24"/>
        </w:rPr>
        <w:t>действиям(</w:t>
      </w:r>
      <w:proofErr w:type="gramEnd"/>
      <w:r w:rsidRPr="00AF7112">
        <w:rPr>
          <w:sz w:val="24"/>
          <w:szCs w:val="24"/>
        </w:rPr>
        <w:t>рис. 35)</w:t>
      </w:r>
    </w:p>
    <w:p w:rsidR="004B6F9A" w:rsidRPr="00AF7112" w:rsidRDefault="004B6F9A" w:rsidP="004B6F9A">
      <w:pPr>
        <w:pStyle w:val="10"/>
        <w:shd w:val="clear" w:color="auto" w:fill="auto"/>
        <w:spacing w:after="0" w:line="240" w:lineRule="auto"/>
        <w:ind w:firstLine="567"/>
        <w:jc w:val="both"/>
        <w:rPr>
          <w:sz w:val="24"/>
          <w:szCs w:val="24"/>
        </w:rPr>
      </w:pPr>
      <w:r w:rsidRPr="00AF7112">
        <w:rPr>
          <w:sz w:val="24"/>
          <w:szCs w:val="24"/>
        </w:rPr>
        <w:t xml:space="preserve">Примечание: при завершении тактической комбинации для </w:t>
      </w:r>
      <w:proofErr w:type="spellStart"/>
      <w:r w:rsidRPr="00AF7112">
        <w:rPr>
          <w:sz w:val="24"/>
          <w:szCs w:val="24"/>
        </w:rPr>
        <w:t>выйгрыша</w:t>
      </w:r>
      <w:proofErr w:type="spellEnd"/>
      <w:r w:rsidRPr="00AF7112">
        <w:rPr>
          <w:sz w:val="24"/>
          <w:szCs w:val="24"/>
        </w:rPr>
        <w:t xml:space="preserve"> очка или подачи.</w:t>
      </w:r>
    </w:p>
    <w:p w:rsidR="004B6F9A" w:rsidRPr="00AF7112" w:rsidRDefault="004B6F9A" w:rsidP="004B6F9A">
      <w:pPr>
        <w:pStyle w:val="10"/>
        <w:shd w:val="clear" w:color="auto" w:fill="auto"/>
        <w:spacing w:after="0" w:line="240" w:lineRule="auto"/>
        <w:ind w:firstLine="567"/>
        <w:jc w:val="both"/>
        <w:rPr>
          <w:sz w:val="24"/>
          <w:szCs w:val="24"/>
        </w:rPr>
      </w:pPr>
      <w:r w:rsidRPr="00AF7112">
        <w:rPr>
          <w:sz w:val="24"/>
          <w:szCs w:val="24"/>
        </w:rPr>
        <w:t>Обучение</w:t>
      </w:r>
    </w:p>
    <w:p w:rsidR="004B6F9A" w:rsidRPr="00AF7112" w:rsidRDefault="004B6F9A" w:rsidP="004B6F9A">
      <w:pPr>
        <w:pStyle w:val="10"/>
        <w:numPr>
          <w:ilvl w:val="0"/>
          <w:numId w:val="21"/>
        </w:numPr>
        <w:shd w:val="clear" w:color="auto" w:fill="auto"/>
        <w:tabs>
          <w:tab w:val="left" w:pos="400"/>
        </w:tabs>
        <w:spacing w:after="0" w:line="240" w:lineRule="auto"/>
        <w:ind w:firstLine="567"/>
        <w:jc w:val="both"/>
        <w:rPr>
          <w:sz w:val="24"/>
          <w:szCs w:val="24"/>
        </w:rPr>
      </w:pPr>
      <w:r w:rsidRPr="00AF7112">
        <w:rPr>
          <w:sz w:val="24"/>
          <w:szCs w:val="24"/>
        </w:rPr>
        <w:t>Прыжок вверх толчком двух ног с места; с разбега в один, два и три шага.</w:t>
      </w:r>
    </w:p>
    <w:p w:rsidR="004B6F9A" w:rsidRPr="00AF7112" w:rsidRDefault="004B6F9A" w:rsidP="004B6F9A">
      <w:pPr>
        <w:pStyle w:val="10"/>
        <w:numPr>
          <w:ilvl w:val="0"/>
          <w:numId w:val="21"/>
        </w:numPr>
        <w:shd w:val="clear" w:color="auto" w:fill="auto"/>
        <w:tabs>
          <w:tab w:val="left" w:pos="395"/>
        </w:tabs>
        <w:spacing w:after="0" w:line="240" w:lineRule="auto"/>
        <w:ind w:firstLine="567"/>
        <w:jc w:val="both"/>
        <w:rPr>
          <w:sz w:val="24"/>
          <w:szCs w:val="24"/>
        </w:rPr>
      </w:pPr>
      <w:r w:rsidRPr="00AF7112">
        <w:rPr>
          <w:sz w:val="24"/>
          <w:szCs w:val="24"/>
        </w:rPr>
        <w:t>Имитация нападающего удара:</w:t>
      </w:r>
    </w:p>
    <w:p w:rsidR="004B6F9A" w:rsidRPr="00AF7112" w:rsidRDefault="004B6F9A" w:rsidP="004B6F9A">
      <w:pPr>
        <w:pStyle w:val="10"/>
        <w:numPr>
          <w:ilvl w:val="0"/>
          <w:numId w:val="22"/>
        </w:numPr>
        <w:shd w:val="clear" w:color="auto" w:fill="auto"/>
        <w:tabs>
          <w:tab w:val="left" w:pos="222"/>
        </w:tabs>
        <w:spacing w:after="0" w:line="240" w:lineRule="auto"/>
        <w:ind w:firstLine="567"/>
        <w:jc w:val="both"/>
        <w:rPr>
          <w:sz w:val="24"/>
          <w:szCs w:val="24"/>
        </w:rPr>
      </w:pPr>
      <w:r w:rsidRPr="00AF7112">
        <w:rPr>
          <w:sz w:val="24"/>
          <w:szCs w:val="24"/>
        </w:rPr>
        <w:t>в прыжке с места;</w:t>
      </w:r>
    </w:p>
    <w:p w:rsidR="004B6F9A" w:rsidRPr="00AF7112" w:rsidRDefault="004B6F9A" w:rsidP="004B6F9A">
      <w:pPr>
        <w:pStyle w:val="10"/>
        <w:numPr>
          <w:ilvl w:val="0"/>
          <w:numId w:val="22"/>
        </w:numPr>
        <w:shd w:val="clear" w:color="auto" w:fill="auto"/>
        <w:tabs>
          <w:tab w:val="left" w:pos="218"/>
        </w:tabs>
        <w:spacing w:after="0" w:line="240" w:lineRule="auto"/>
        <w:ind w:firstLine="567"/>
        <w:jc w:val="both"/>
        <w:rPr>
          <w:sz w:val="24"/>
          <w:szCs w:val="24"/>
        </w:rPr>
      </w:pPr>
      <w:r w:rsidRPr="00AF7112">
        <w:rPr>
          <w:sz w:val="24"/>
          <w:szCs w:val="24"/>
        </w:rPr>
        <w:t>с разбега (с одного, двух, трёх шагов).</w:t>
      </w:r>
    </w:p>
    <w:p w:rsidR="004B6F9A" w:rsidRPr="00AF7112" w:rsidRDefault="004B6F9A" w:rsidP="004B6F9A">
      <w:pPr>
        <w:pStyle w:val="10"/>
        <w:numPr>
          <w:ilvl w:val="0"/>
          <w:numId w:val="21"/>
        </w:numPr>
        <w:shd w:val="clear" w:color="auto" w:fill="auto"/>
        <w:tabs>
          <w:tab w:val="left" w:pos="381"/>
        </w:tabs>
        <w:spacing w:after="0" w:line="240" w:lineRule="auto"/>
        <w:ind w:firstLine="567"/>
        <w:jc w:val="both"/>
        <w:rPr>
          <w:sz w:val="24"/>
          <w:szCs w:val="24"/>
        </w:rPr>
      </w:pPr>
      <w:r w:rsidRPr="00AF7112">
        <w:rPr>
          <w:sz w:val="24"/>
          <w:szCs w:val="24"/>
        </w:rPr>
        <w:t>В парах. Первый игрок подбрасывает мяч вверх, а второй – с места, с двух-трёх шагов разбега ловит мяч обеими руками в высшей точке прыжка.</w:t>
      </w:r>
    </w:p>
    <w:p w:rsidR="004B6F9A" w:rsidRPr="00AF7112" w:rsidRDefault="004B6F9A" w:rsidP="004B6F9A">
      <w:pPr>
        <w:pStyle w:val="10"/>
        <w:shd w:val="clear" w:color="auto" w:fill="auto"/>
        <w:tabs>
          <w:tab w:val="left" w:pos="381"/>
        </w:tabs>
        <w:spacing w:after="0" w:line="240" w:lineRule="auto"/>
        <w:ind w:firstLine="567"/>
        <w:jc w:val="both"/>
        <w:rPr>
          <w:sz w:val="24"/>
          <w:szCs w:val="24"/>
        </w:rPr>
      </w:pPr>
      <w:r w:rsidRPr="00AF7112">
        <w:rPr>
          <w:noProof/>
          <w:sz w:val="24"/>
          <w:szCs w:val="24"/>
        </w:rPr>
        <w:drawing>
          <wp:inline distT="0" distB="0" distL="0" distR="0">
            <wp:extent cx="1085850" cy="1924050"/>
            <wp:effectExtent l="438150" t="0" r="419100" b="0"/>
            <wp:docPr id="33"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6"/>
                    <pic:cNvPicPr>
                      <a:picLocks noChangeAspect="1" noChangeArrowheads="1"/>
                    </pic:cNvPicPr>
                  </pic:nvPicPr>
                  <pic:blipFill>
                    <a:blip r:embed="rId20" cstate="print"/>
                    <a:srcRect/>
                    <a:stretch>
                      <a:fillRect/>
                    </a:stretch>
                  </pic:blipFill>
                  <pic:spPr bwMode="auto">
                    <a:xfrm rot="-5400000">
                      <a:off x="0" y="0"/>
                      <a:ext cx="1085850" cy="1924050"/>
                    </a:xfrm>
                    <a:prstGeom prst="rect">
                      <a:avLst/>
                    </a:prstGeom>
                    <a:noFill/>
                    <a:ln w="9525">
                      <a:noFill/>
                      <a:miter lim="800000"/>
                      <a:headEnd/>
                      <a:tailEnd/>
                    </a:ln>
                  </pic:spPr>
                </pic:pic>
              </a:graphicData>
            </a:graphic>
          </wp:inline>
        </w:drawing>
      </w:r>
      <w:r w:rsidRPr="00AF7112">
        <w:rPr>
          <w:noProof/>
          <w:sz w:val="24"/>
          <w:szCs w:val="24"/>
        </w:rPr>
        <w:drawing>
          <wp:inline distT="0" distB="0" distL="0" distR="0">
            <wp:extent cx="1905000" cy="2733675"/>
            <wp:effectExtent l="438150" t="0" r="419100" b="0"/>
            <wp:docPr id="34"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3"/>
                    <pic:cNvPicPr>
                      <a:picLocks noChangeAspect="1" noChangeArrowheads="1"/>
                    </pic:cNvPicPr>
                  </pic:nvPicPr>
                  <pic:blipFill>
                    <a:blip r:embed="rId21" cstate="print"/>
                    <a:srcRect/>
                    <a:stretch>
                      <a:fillRect/>
                    </a:stretch>
                  </pic:blipFill>
                  <pic:spPr bwMode="auto">
                    <a:xfrm rot="-5400000">
                      <a:off x="0" y="0"/>
                      <a:ext cx="1905000" cy="2733675"/>
                    </a:xfrm>
                    <a:prstGeom prst="rect">
                      <a:avLst/>
                    </a:prstGeom>
                    <a:noFill/>
                    <a:ln w="9525">
                      <a:noFill/>
                      <a:miter lim="800000"/>
                      <a:headEnd/>
                      <a:tailEnd/>
                    </a:ln>
                  </pic:spPr>
                </pic:pic>
              </a:graphicData>
            </a:graphic>
          </wp:inline>
        </w:drawing>
      </w:r>
    </w:p>
    <w:p w:rsidR="004B6F9A" w:rsidRPr="00AF7112" w:rsidRDefault="004B6F9A" w:rsidP="004B6F9A">
      <w:pPr>
        <w:pStyle w:val="10"/>
        <w:shd w:val="clear" w:color="auto" w:fill="auto"/>
        <w:tabs>
          <w:tab w:val="left" w:pos="381"/>
        </w:tabs>
        <w:spacing w:after="0" w:line="240" w:lineRule="auto"/>
        <w:ind w:firstLine="567"/>
        <w:jc w:val="both"/>
        <w:rPr>
          <w:sz w:val="24"/>
          <w:szCs w:val="24"/>
        </w:rPr>
      </w:pPr>
      <w:r w:rsidRPr="00AF7112">
        <w:rPr>
          <w:sz w:val="24"/>
          <w:szCs w:val="24"/>
        </w:rPr>
        <w:t xml:space="preserve">                                                         Рис. 35</w:t>
      </w:r>
    </w:p>
    <w:p w:rsidR="004B6F9A" w:rsidRPr="00AF7112" w:rsidRDefault="004B6F9A" w:rsidP="004B6F9A">
      <w:pPr>
        <w:pStyle w:val="10"/>
        <w:shd w:val="clear" w:color="auto" w:fill="auto"/>
        <w:tabs>
          <w:tab w:val="left" w:pos="381"/>
        </w:tabs>
        <w:spacing w:after="0" w:line="240" w:lineRule="auto"/>
        <w:ind w:firstLine="567"/>
        <w:jc w:val="both"/>
        <w:rPr>
          <w:sz w:val="24"/>
          <w:szCs w:val="24"/>
        </w:rPr>
      </w:pPr>
    </w:p>
    <w:p w:rsidR="004B6F9A" w:rsidRPr="00AF7112" w:rsidRDefault="004B6F9A" w:rsidP="004B6F9A">
      <w:pPr>
        <w:pStyle w:val="10"/>
        <w:numPr>
          <w:ilvl w:val="0"/>
          <w:numId w:val="26"/>
        </w:numPr>
        <w:shd w:val="clear" w:color="auto" w:fill="auto"/>
        <w:tabs>
          <w:tab w:val="left" w:pos="750"/>
        </w:tabs>
        <w:spacing w:after="0" w:line="240" w:lineRule="auto"/>
        <w:ind w:left="720" w:firstLine="567"/>
        <w:jc w:val="both"/>
        <w:rPr>
          <w:sz w:val="24"/>
          <w:szCs w:val="24"/>
        </w:rPr>
      </w:pPr>
      <w:r w:rsidRPr="00AF7112">
        <w:rPr>
          <w:sz w:val="24"/>
          <w:szCs w:val="24"/>
        </w:rPr>
        <w:t>Броски теннисного мяча в прыжке с места и разбега (2–3 шага) через сетку в различные зоны площадки.</w:t>
      </w:r>
    </w:p>
    <w:p w:rsidR="004B6F9A" w:rsidRPr="00AF7112" w:rsidRDefault="004B6F9A" w:rsidP="004B6F9A">
      <w:pPr>
        <w:pStyle w:val="10"/>
        <w:numPr>
          <w:ilvl w:val="0"/>
          <w:numId w:val="26"/>
        </w:numPr>
        <w:shd w:val="clear" w:color="auto" w:fill="auto"/>
        <w:tabs>
          <w:tab w:val="left" w:pos="760"/>
        </w:tabs>
        <w:spacing w:after="0" w:line="240" w:lineRule="auto"/>
        <w:ind w:left="720" w:firstLine="567"/>
        <w:jc w:val="both"/>
        <w:rPr>
          <w:sz w:val="24"/>
          <w:szCs w:val="24"/>
        </w:rPr>
      </w:pPr>
      <w:r w:rsidRPr="00AF7112">
        <w:rPr>
          <w:sz w:val="24"/>
          <w:szCs w:val="24"/>
        </w:rPr>
        <w:t>В парах. Первый подбрасывает мяч вверх, его партнёр разбегается и выполняет нападающий удар в прыжке (расстояние между партнёрами 2–3 м).</w:t>
      </w:r>
    </w:p>
    <w:p w:rsidR="004B6F9A" w:rsidRPr="00AF7112" w:rsidRDefault="004B6F9A" w:rsidP="004B6F9A">
      <w:pPr>
        <w:pStyle w:val="10"/>
        <w:numPr>
          <w:ilvl w:val="0"/>
          <w:numId w:val="26"/>
        </w:numPr>
        <w:shd w:val="clear" w:color="auto" w:fill="auto"/>
        <w:tabs>
          <w:tab w:val="left" w:pos="765"/>
        </w:tabs>
        <w:spacing w:after="0" w:line="240" w:lineRule="auto"/>
        <w:ind w:left="720" w:firstLine="567"/>
        <w:jc w:val="both"/>
        <w:rPr>
          <w:sz w:val="24"/>
          <w:szCs w:val="24"/>
        </w:rPr>
      </w:pPr>
      <w:r w:rsidRPr="00AF7112">
        <w:rPr>
          <w:sz w:val="24"/>
          <w:szCs w:val="24"/>
        </w:rPr>
        <w:t>В парах. Первый из зоны 4 выбегает к сетке и выполняет нападающий удар по мячу, подброшенному партнёром вертикально вверх примерно на высоту 1 – 1,5 м над сеткой.</w:t>
      </w:r>
    </w:p>
    <w:p w:rsidR="004B6F9A" w:rsidRPr="00AF7112" w:rsidRDefault="004B6F9A" w:rsidP="004B6F9A">
      <w:pPr>
        <w:pStyle w:val="10"/>
        <w:numPr>
          <w:ilvl w:val="0"/>
          <w:numId w:val="21"/>
        </w:numPr>
        <w:shd w:val="clear" w:color="auto" w:fill="auto"/>
        <w:tabs>
          <w:tab w:val="left" w:pos="760"/>
        </w:tabs>
        <w:spacing w:after="0" w:line="240" w:lineRule="auto"/>
        <w:ind w:firstLine="567"/>
        <w:jc w:val="both"/>
        <w:rPr>
          <w:sz w:val="24"/>
          <w:szCs w:val="24"/>
        </w:rPr>
      </w:pPr>
      <w:r w:rsidRPr="00AF7112">
        <w:rPr>
          <w:sz w:val="24"/>
          <w:szCs w:val="24"/>
        </w:rPr>
        <w:t>То же упражнение, но нападающий удар выполняется из зоны 2.</w:t>
      </w:r>
    </w:p>
    <w:p w:rsidR="004B6F9A" w:rsidRPr="00AF7112" w:rsidRDefault="004B6F9A" w:rsidP="004B6F9A">
      <w:pPr>
        <w:pStyle w:val="10"/>
        <w:numPr>
          <w:ilvl w:val="0"/>
          <w:numId w:val="21"/>
        </w:numPr>
        <w:shd w:val="clear" w:color="auto" w:fill="auto"/>
        <w:tabs>
          <w:tab w:val="left" w:pos="674"/>
        </w:tabs>
        <w:spacing w:after="0" w:line="240" w:lineRule="auto"/>
        <w:ind w:firstLine="567"/>
        <w:jc w:val="both"/>
        <w:rPr>
          <w:sz w:val="24"/>
          <w:szCs w:val="24"/>
        </w:rPr>
      </w:pPr>
      <w:r w:rsidRPr="00AF7112">
        <w:rPr>
          <w:sz w:val="24"/>
          <w:szCs w:val="24"/>
        </w:rPr>
        <w:t>Нападающий удар через сетку из зоны 4 с передачи из зоны 3.</w:t>
      </w:r>
    </w:p>
    <w:p w:rsidR="004B6F9A" w:rsidRPr="00AF7112" w:rsidRDefault="004B6F9A" w:rsidP="004B6F9A">
      <w:pPr>
        <w:pStyle w:val="10"/>
        <w:numPr>
          <w:ilvl w:val="0"/>
          <w:numId w:val="21"/>
        </w:numPr>
        <w:shd w:val="clear" w:color="auto" w:fill="auto"/>
        <w:tabs>
          <w:tab w:val="left" w:pos="674"/>
        </w:tabs>
        <w:spacing w:after="0" w:line="240" w:lineRule="auto"/>
        <w:ind w:firstLine="567"/>
        <w:jc w:val="both"/>
        <w:rPr>
          <w:sz w:val="24"/>
          <w:szCs w:val="24"/>
        </w:rPr>
      </w:pPr>
      <w:r w:rsidRPr="00AF7112">
        <w:rPr>
          <w:sz w:val="24"/>
          <w:szCs w:val="24"/>
        </w:rPr>
        <w:t>Нападающий удар через сетку из зоны 2 с передачи из зоны 3.</w:t>
      </w:r>
    </w:p>
    <w:p w:rsidR="004B6F9A" w:rsidRPr="00AF7112" w:rsidRDefault="004B6F9A" w:rsidP="004B6F9A">
      <w:pPr>
        <w:pStyle w:val="10"/>
        <w:numPr>
          <w:ilvl w:val="0"/>
          <w:numId w:val="21"/>
        </w:numPr>
        <w:shd w:val="clear" w:color="auto" w:fill="auto"/>
        <w:tabs>
          <w:tab w:val="left" w:pos="736"/>
        </w:tabs>
        <w:spacing w:after="0" w:line="240" w:lineRule="auto"/>
        <w:ind w:firstLine="567"/>
        <w:jc w:val="both"/>
        <w:rPr>
          <w:sz w:val="24"/>
          <w:szCs w:val="24"/>
        </w:rPr>
      </w:pPr>
      <w:r w:rsidRPr="00AF7112">
        <w:rPr>
          <w:sz w:val="24"/>
          <w:szCs w:val="24"/>
        </w:rPr>
        <w:t>Нападающий удар через сетку из зоны 3 с передачи из зоны 4.</w:t>
      </w:r>
    </w:p>
    <w:p w:rsidR="004B6F9A" w:rsidRPr="00AF7112" w:rsidRDefault="004B6F9A" w:rsidP="004B6F9A">
      <w:pPr>
        <w:pStyle w:val="10"/>
        <w:numPr>
          <w:ilvl w:val="0"/>
          <w:numId w:val="21"/>
        </w:numPr>
        <w:shd w:val="clear" w:color="auto" w:fill="auto"/>
        <w:tabs>
          <w:tab w:val="left" w:pos="736"/>
        </w:tabs>
        <w:spacing w:after="0" w:line="240" w:lineRule="auto"/>
        <w:ind w:firstLine="567"/>
        <w:jc w:val="both"/>
        <w:rPr>
          <w:sz w:val="24"/>
          <w:szCs w:val="24"/>
        </w:rPr>
      </w:pPr>
      <w:r w:rsidRPr="00AF7112">
        <w:rPr>
          <w:sz w:val="24"/>
          <w:szCs w:val="24"/>
        </w:rPr>
        <w:t>Нападающий удар из зоны 3 с передачи мяча из зоны 2.</w:t>
      </w:r>
    </w:p>
    <w:p w:rsidR="004B6F9A" w:rsidRPr="00AF7112" w:rsidRDefault="004B6F9A" w:rsidP="004B6F9A">
      <w:pPr>
        <w:pStyle w:val="10"/>
        <w:numPr>
          <w:ilvl w:val="0"/>
          <w:numId w:val="21"/>
        </w:numPr>
        <w:shd w:val="clear" w:color="auto" w:fill="auto"/>
        <w:tabs>
          <w:tab w:val="left" w:pos="778"/>
        </w:tabs>
        <w:spacing w:after="0" w:line="240" w:lineRule="auto"/>
        <w:ind w:firstLine="567"/>
        <w:jc w:val="both"/>
        <w:rPr>
          <w:sz w:val="24"/>
          <w:szCs w:val="24"/>
        </w:rPr>
      </w:pPr>
      <w:r w:rsidRPr="00AF7112">
        <w:rPr>
          <w:sz w:val="24"/>
          <w:szCs w:val="24"/>
        </w:rPr>
        <w:t>Нападающий удар после встречной передачи. Из зоны 4 (2) от линии нападения верхняя передача мяча разыгрывающему игроку в зону 3, из зоны 3 – в зону 4 (2), из которой выполняется нападающий удар через сетку.</w:t>
      </w:r>
    </w:p>
    <w:p w:rsidR="004B6F9A" w:rsidRPr="00AF7112" w:rsidRDefault="004B6F9A" w:rsidP="004B6F9A">
      <w:pPr>
        <w:pStyle w:val="10"/>
        <w:numPr>
          <w:ilvl w:val="0"/>
          <w:numId w:val="21"/>
        </w:numPr>
        <w:shd w:val="clear" w:color="auto" w:fill="auto"/>
        <w:tabs>
          <w:tab w:val="left" w:pos="774"/>
        </w:tabs>
        <w:spacing w:after="0" w:line="240" w:lineRule="auto"/>
        <w:ind w:firstLine="567"/>
        <w:jc w:val="both"/>
        <w:rPr>
          <w:sz w:val="24"/>
          <w:szCs w:val="24"/>
        </w:rPr>
      </w:pPr>
      <w:r w:rsidRPr="00AF7112">
        <w:rPr>
          <w:sz w:val="24"/>
          <w:szCs w:val="24"/>
        </w:rPr>
        <w:t>Нападающий удар со второй передачи. Занимающиеся располагаются в зонах 6–3– 4. Из зоны 6 следует передача мяча в зону 3, из зоны 3 – в зону 4, из которой выполняется нападающий удар через сетку.</w:t>
      </w:r>
    </w:p>
    <w:p w:rsidR="004B6F9A" w:rsidRPr="00AF7112" w:rsidRDefault="004B6F9A" w:rsidP="004B6F9A">
      <w:pPr>
        <w:pStyle w:val="10"/>
        <w:numPr>
          <w:ilvl w:val="0"/>
          <w:numId w:val="21"/>
        </w:numPr>
        <w:shd w:val="clear" w:color="auto" w:fill="auto"/>
        <w:spacing w:after="0" w:line="240" w:lineRule="auto"/>
        <w:ind w:left="20" w:firstLine="567"/>
        <w:jc w:val="both"/>
        <w:rPr>
          <w:sz w:val="24"/>
          <w:szCs w:val="24"/>
        </w:rPr>
      </w:pPr>
      <w:r w:rsidRPr="00AF7112">
        <w:rPr>
          <w:sz w:val="24"/>
          <w:szCs w:val="24"/>
        </w:rPr>
        <w:t>То же упражнение, но занимающиеся располагаются в зонах 6-3-2</w:t>
      </w:r>
    </w:p>
    <w:p w:rsidR="004B6F9A" w:rsidRPr="00AF7112" w:rsidRDefault="004B6F9A" w:rsidP="004B6F9A">
      <w:pPr>
        <w:pStyle w:val="4"/>
        <w:keepNext/>
        <w:keepLines/>
        <w:shd w:val="clear" w:color="auto" w:fill="auto"/>
        <w:spacing w:after="0" w:line="240" w:lineRule="auto"/>
        <w:ind w:firstLine="567"/>
        <w:jc w:val="both"/>
        <w:rPr>
          <w:b/>
          <w:sz w:val="24"/>
          <w:szCs w:val="24"/>
        </w:rPr>
      </w:pPr>
      <w:bookmarkStart w:id="8" w:name="bookmark13"/>
      <w:r w:rsidRPr="00AF7112">
        <w:rPr>
          <w:b/>
          <w:sz w:val="24"/>
          <w:szCs w:val="24"/>
        </w:rPr>
        <w:t>Одиночное блокирование.</w:t>
      </w:r>
      <w:bookmarkEnd w:id="8"/>
    </w:p>
    <w:p w:rsidR="004B6F9A" w:rsidRPr="00AF7112" w:rsidRDefault="004B6F9A" w:rsidP="004B6F9A">
      <w:pPr>
        <w:pStyle w:val="10"/>
        <w:shd w:val="clear" w:color="auto" w:fill="auto"/>
        <w:spacing w:after="0" w:line="240" w:lineRule="auto"/>
        <w:ind w:firstLine="567"/>
        <w:jc w:val="both"/>
        <w:rPr>
          <w:sz w:val="24"/>
          <w:szCs w:val="24"/>
        </w:rPr>
      </w:pPr>
      <w:r w:rsidRPr="00AF7112">
        <w:rPr>
          <w:rStyle w:val="a7"/>
          <w:sz w:val="24"/>
          <w:szCs w:val="24"/>
        </w:rPr>
        <w:t>Техника выполнения.</w:t>
      </w:r>
      <w:r w:rsidRPr="00AF7112">
        <w:rPr>
          <w:sz w:val="24"/>
          <w:szCs w:val="24"/>
        </w:rPr>
        <w:t xml:space="preserve"> Стоя лицом к сетке, ноги согнуты, стопы параллельны и</w:t>
      </w:r>
    </w:p>
    <w:p w:rsidR="004B6F9A" w:rsidRPr="00AF7112" w:rsidRDefault="004B6F9A" w:rsidP="004B6F9A">
      <w:pPr>
        <w:pStyle w:val="10"/>
        <w:shd w:val="clear" w:color="auto" w:fill="auto"/>
        <w:spacing w:after="0" w:line="240" w:lineRule="auto"/>
        <w:ind w:firstLine="567"/>
        <w:jc w:val="both"/>
        <w:rPr>
          <w:sz w:val="24"/>
          <w:szCs w:val="24"/>
        </w:rPr>
      </w:pPr>
      <w:r w:rsidRPr="00AF7112">
        <w:rPr>
          <w:sz w:val="24"/>
          <w:szCs w:val="24"/>
        </w:rPr>
        <w:t xml:space="preserve">на ширине плеч, руки на уровне груди или лица, кисти расположены параллельно сетке. Определив предполагаемое место нападающего удара, быстро переместиться к месту встречи с мячом приставными шагами, </w:t>
      </w:r>
      <w:proofErr w:type="spellStart"/>
      <w:r w:rsidRPr="00AF7112">
        <w:rPr>
          <w:sz w:val="24"/>
          <w:szCs w:val="24"/>
        </w:rPr>
        <w:t>скрестным</w:t>
      </w:r>
      <w:proofErr w:type="spellEnd"/>
      <w:r w:rsidRPr="00AF7112">
        <w:rPr>
          <w:sz w:val="24"/>
          <w:szCs w:val="24"/>
        </w:rPr>
        <w:t xml:space="preserve"> шагом, бегом или скачком (в зависимости от расстояния до места постановки блока). Из приседа активно разгибая ноги и выпрямляя туловище прыжок вверх с выносом рук над сеткой (пальцы разведены и оптимально </w:t>
      </w:r>
      <w:r w:rsidRPr="00AF7112">
        <w:rPr>
          <w:sz w:val="24"/>
          <w:szCs w:val="24"/>
        </w:rPr>
        <w:lastRenderedPageBreak/>
        <w:t>напряжены). Расстояние между кистями рук чуть меньше диаметра мяча. По достижении верхнего края сетки руки начинают движение вверх - вперёд через</w:t>
      </w:r>
    </w:p>
    <w:p w:rsidR="004B6F9A" w:rsidRPr="00AF7112" w:rsidRDefault="004B6F9A" w:rsidP="004B6F9A">
      <w:pPr>
        <w:pStyle w:val="10"/>
        <w:shd w:val="clear" w:color="auto" w:fill="auto"/>
        <w:spacing w:after="0" w:line="240" w:lineRule="auto"/>
        <w:ind w:firstLine="567"/>
        <w:jc w:val="both"/>
        <w:rPr>
          <w:sz w:val="24"/>
          <w:szCs w:val="24"/>
        </w:rPr>
      </w:pPr>
      <w:r w:rsidRPr="00AF7112">
        <w:rPr>
          <w:sz w:val="24"/>
          <w:szCs w:val="24"/>
        </w:rPr>
        <w:t xml:space="preserve">сетку (на сторону соперника). В момент удара по мячу кисти максимально приближаются к нему и активно сгибаются в лучезапястных суставах для того, чтобы противодействовать удару и направить мяч вперёд - вниз на площадку соперника. После постановки блока приземление на полусогнутые ноги </w:t>
      </w:r>
      <w:r w:rsidRPr="00AF7112">
        <w:rPr>
          <w:sz w:val="24"/>
          <w:szCs w:val="24"/>
        </w:rPr>
        <w:br/>
        <w:t xml:space="preserve">(рис. 36). </w:t>
      </w:r>
    </w:p>
    <w:p w:rsidR="004B6F9A" w:rsidRPr="00AF7112" w:rsidRDefault="004B6F9A" w:rsidP="004B6F9A">
      <w:pPr>
        <w:framePr w:w="1872" w:h="941" w:wrap="auto" w:vAnchor="text" w:hAnchor="margin" w:x="2" w:y="1"/>
        <w:spacing w:line="240" w:lineRule="auto"/>
        <w:ind w:firstLine="567"/>
        <w:jc w:val="both"/>
        <w:rPr>
          <w:rFonts w:ascii="Times New Roman" w:hAnsi="Times New Roman" w:cs="Times New Roman"/>
          <w:sz w:val="24"/>
          <w:szCs w:val="24"/>
        </w:rPr>
      </w:pPr>
      <w:r w:rsidRPr="00AF7112">
        <w:rPr>
          <w:rFonts w:ascii="Times New Roman" w:hAnsi="Times New Roman" w:cs="Times New Roman"/>
          <w:noProof/>
          <w:sz w:val="24"/>
          <w:szCs w:val="24"/>
        </w:rPr>
        <w:drawing>
          <wp:inline distT="0" distB="0" distL="0" distR="0">
            <wp:extent cx="1181100" cy="590550"/>
            <wp:effectExtent l="0" t="304800" r="0" b="285750"/>
            <wp:docPr id="35"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9"/>
                    <pic:cNvPicPr>
                      <a:picLocks noChangeAspect="1" noChangeArrowheads="1"/>
                    </pic:cNvPicPr>
                  </pic:nvPicPr>
                  <pic:blipFill>
                    <a:blip r:embed="rId22" cstate="print"/>
                    <a:srcRect/>
                    <a:stretch>
                      <a:fillRect/>
                    </a:stretch>
                  </pic:blipFill>
                  <pic:spPr bwMode="auto">
                    <a:xfrm rot="-5400000">
                      <a:off x="0" y="0"/>
                      <a:ext cx="1181100" cy="590550"/>
                    </a:xfrm>
                    <a:prstGeom prst="rect">
                      <a:avLst/>
                    </a:prstGeom>
                    <a:noFill/>
                    <a:ln w="9525">
                      <a:noFill/>
                      <a:miter lim="800000"/>
                      <a:headEnd/>
                      <a:tailEnd/>
                    </a:ln>
                  </pic:spPr>
                </pic:pic>
              </a:graphicData>
            </a:graphic>
          </wp:inline>
        </w:drawing>
      </w:r>
    </w:p>
    <w:p w:rsidR="004B6F9A" w:rsidRPr="00AF7112" w:rsidRDefault="004B6F9A" w:rsidP="004B6F9A">
      <w:pPr>
        <w:framePr w:w="2357" w:h="1474" w:wrap="auto" w:vAnchor="text" w:hAnchor="margin" w:x="150" w:y="1110"/>
        <w:spacing w:line="240" w:lineRule="auto"/>
        <w:ind w:firstLine="567"/>
        <w:jc w:val="both"/>
        <w:rPr>
          <w:rFonts w:ascii="Times New Roman" w:hAnsi="Times New Roman" w:cs="Times New Roman"/>
          <w:sz w:val="24"/>
          <w:szCs w:val="24"/>
        </w:rPr>
      </w:pPr>
    </w:p>
    <w:p w:rsidR="004B6F9A" w:rsidRPr="00AF7112" w:rsidRDefault="004B6F9A" w:rsidP="004B6F9A">
      <w:pPr>
        <w:framePr w:w="2251" w:h="1435" w:wrap="auto" w:vAnchor="text" w:hAnchor="margin" w:x="140" w:y="2751"/>
        <w:spacing w:line="240" w:lineRule="auto"/>
        <w:ind w:firstLine="567"/>
        <w:jc w:val="both"/>
        <w:rPr>
          <w:rFonts w:ascii="Times New Roman" w:hAnsi="Times New Roman" w:cs="Times New Roman"/>
          <w:sz w:val="24"/>
          <w:szCs w:val="24"/>
        </w:rPr>
      </w:pPr>
    </w:p>
    <w:p w:rsidR="004B6F9A" w:rsidRPr="00AF7112" w:rsidRDefault="004B6F9A" w:rsidP="004B6F9A">
      <w:pPr>
        <w:pStyle w:val="10"/>
        <w:shd w:val="clear" w:color="auto" w:fill="auto"/>
        <w:spacing w:after="0" w:line="240" w:lineRule="auto"/>
        <w:ind w:firstLine="567"/>
        <w:jc w:val="both"/>
        <w:rPr>
          <w:sz w:val="24"/>
          <w:szCs w:val="24"/>
        </w:rPr>
      </w:pPr>
      <w:r w:rsidRPr="00AF7112">
        <w:rPr>
          <w:noProof/>
          <w:sz w:val="24"/>
          <w:szCs w:val="24"/>
        </w:rPr>
        <w:drawing>
          <wp:inline distT="0" distB="0" distL="0" distR="0">
            <wp:extent cx="1390650" cy="1114425"/>
            <wp:effectExtent l="0" t="133350" r="0" b="123825"/>
            <wp:docPr id="36"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2"/>
                    <pic:cNvPicPr>
                      <a:picLocks noChangeAspect="1" noChangeArrowheads="1"/>
                    </pic:cNvPicPr>
                  </pic:nvPicPr>
                  <pic:blipFill>
                    <a:blip r:embed="rId23" cstate="print"/>
                    <a:srcRect/>
                    <a:stretch>
                      <a:fillRect/>
                    </a:stretch>
                  </pic:blipFill>
                  <pic:spPr bwMode="auto">
                    <a:xfrm rot="-5400000">
                      <a:off x="0" y="0"/>
                      <a:ext cx="1390650" cy="1114425"/>
                    </a:xfrm>
                    <a:prstGeom prst="rect">
                      <a:avLst/>
                    </a:prstGeom>
                    <a:noFill/>
                    <a:ln w="9525">
                      <a:noFill/>
                      <a:miter lim="800000"/>
                      <a:headEnd/>
                      <a:tailEnd/>
                    </a:ln>
                  </pic:spPr>
                </pic:pic>
              </a:graphicData>
            </a:graphic>
          </wp:inline>
        </w:drawing>
      </w:r>
      <w:r w:rsidRPr="00AF7112">
        <w:rPr>
          <w:noProof/>
          <w:sz w:val="24"/>
          <w:szCs w:val="24"/>
        </w:rPr>
        <w:drawing>
          <wp:inline distT="0" distB="0" distL="0" distR="0">
            <wp:extent cx="1428750" cy="904875"/>
            <wp:effectExtent l="0" t="266700" r="0" b="238125"/>
            <wp:docPr id="37"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1"/>
                    <pic:cNvPicPr>
                      <a:picLocks noChangeAspect="1" noChangeArrowheads="1"/>
                    </pic:cNvPicPr>
                  </pic:nvPicPr>
                  <pic:blipFill>
                    <a:blip r:embed="rId24" cstate="print"/>
                    <a:srcRect/>
                    <a:stretch>
                      <a:fillRect/>
                    </a:stretch>
                  </pic:blipFill>
                  <pic:spPr bwMode="auto">
                    <a:xfrm rot="-5400000">
                      <a:off x="0" y="0"/>
                      <a:ext cx="1428750" cy="904875"/>
                    </a:xfrm>
                    <a:prstGeom prst="rect">
                      <a:avLst/>
                    </a:prstGeom>
                    <a:noFill/>
                    <a:ln w="9525">
                      <a:noFill/>
                      <a:miter lim="800000"/>
                      <a:headEnd/>
                      <a:tailEnd/>
                    </a:ln>
                  </pic:spPr>
                </pic:pic>
              </a:graphicData>
            </a:graphic>
          </wp:inline>
        </w:drawing>
      </w:r>
    </w:p>
    <w:p w:rsidR="004B6F9A" w:rsidRPr="00AF7112" w:rsidRDefault="004B6F9A" w:rsidP="004B6F9A">
      <w:pPr>
        <w:pStyle w:val="10"/>
        <w:shd w:val="clear" w:color="auto" w:fill="auto"/>
        <w:spacing w:after="0" w:line="240" w:lineRule="auto"/>
        <w:ind w:firstLine="567"/>
        <w:jc w:val="both"/>
        <w:rPr>
          <w:sz w:val="24"/>
          <w:szCs w:val="24"/>
        </w:rPr>
      </w:pPr>
      <w:r w:rsidRPr="00AF7112">
        <w:rPr>
          <w:b/>
          <w:sz w:val="24"/>
          <w:szCs w:val="24"/>
        </w:rPr>
        <w:t>Обучение</w:t>
      </w:r>
    </w:p>
    <w:p w:rsidR="004B6F9A" w:rsidRPr="00AF7112" w:rsidRDefault="004B6F9A" w:rsidP="004B6F9A">
      <w:pPr>
        <w:pStyle w:val="10"/>
        <w:numPr>
          <w:ilvl w:val="1"/>
          <w:numId w:val="21"/>
        </w:numPr>
        <w:shd w:val="clear" w:color="auto" w:fill="auto"/>
        <w:tabs>
          <w:tab w:val="left" w:pos="760"/>
        </w:tabs>
        <w:spacing w:after="0" w:line="240" w:lineRule="auto"/>
        <w:ind w:firstLine="567"/>
        <w:jc w:val="both"/>
        <w:rPr>
          <w:sz w:val="24"/>
          <w:szCs w:val="24"/>
        </w:rPr>
      </w:pPr>
      <w:r w:rsidRPr="00AF7112">
        <w:rPr>
          <w:sz w:val="24"/>
          <w:szCs w:val="24"/>
        </w:rPr>
        <w:t>Имитация блокирования: прыжок вверх с места с выносом рук над сеткой.</w:t>
      </w:r>
    </w:p>
    <w:p w:rsidR="004B6F9A" w:rsidRPr="00AF7112" w:rsidRDefault="004B6F9A" w:rsidP="004B6F9A">
      <w:pPr>
        <w:pStyle w:val="10"/>
        <w:numPr>
          <w:ilvl w:val="1"/>
          <w:numId w:val="21"/>
        </w:numPr>
        <w:shd w:val="clear" w:color="auto" w:fill="auto"/>
        <w:tabs>
          <w:tab w:val="left" w:pos="774"/>
        </w:tabs>
        <w:spacing w:after="0" w:line="240" w:lineRule="auto"/>
        <w:ind w:firstLine="567"/>
        <w:jc w:val="both"/>
        <w:rPr>
          <w:sz w:val="24"/>
          <w:szCs w:val="24"/>
        </w:rPr>
      </w:pPr>
      <w:r w:rsidRPr="00AF7112">
        <w:rPr>
          <w:sz w:val="24"/>
          <w:szCs w:val="24"/>
        </w:rPr>
        <w:t>Передвижение вдоль сетки, остановка и прыжок вверх с выносом рук над сеткой.</w:t>
      </w:r>
    </w:p>
    <w:p w:rsidR="004B6F9A" w:rsidRPr="00AF7112" w:rsidRDefault="004B6F9A" w:rsidP="004B6F9A">
      <w:pPr>
        <w:pStyle w:val="10"/>
        <w:numPr>
          <w:ilvl w:val="1"/>
          <w:numId w:val="21"/>
        </w:numPr>
        <w:shd w:val="clear" w:color="auto" w:fill="auto"/>
        <w:tabs>
          <w:tab w:val="left" w:pos="774"/>
        </w:tabs>
        <w:spacing w:after="0" w:line="240" w:lineRule="auto"/>
        <w:ind w:firstLine="567"/>
        <w:jc w:val="both"/>
        <w:rPr>
          <w:sz w:val="24"/>
          <w:szCs w:val="24"/>
        </w:rPr>
      </w:pPr>
      <w:r w:rsidRPr="00AF7112">
        <w:rPr>
          <w:sz w:val="24"/>
          <w:szCs w:val="24"/>
        </w:rPr>
        <w:t>В парах (через сетку). Прыжки вверх с места, касаясь ладонями друг друга над сеткой.</w:t>
      </w:r>
    </w:p>
    <w:p w:rsidR="004B6F9A" w:rsidRPr="00AF7112" w:rsidRDefault="004B6F9A" w:rsidP="004B6F9A">
      <w:pPr>
        <w:pStyle w:val="10"/>
        <w:numPr>
          <w:ilvl w:val="1"/>
          <w:numId w:val="21"/>
        </w:numPr>
        <w:shd w:val="clear" w:color="auto" w:fill="auto"/>
        <w:tabs>
          <w:tab w:val="left" w:pos="748"/>
        </w:tabs>
        <w:spacing w:after="0" w:line="240" w:lineRule="auto"/>
        <w:ind w:firstLine="567"/>
        <w:jc w:val="both"/>
        <w:rPr>
          <w:sz w:val="24"/>
          <w:szCs w:val="24"/>
        </w:rPr>
      </w:pPr>
      <w:r w:rsidRPr="00AF7112">
        <w:rPr>
          <w:sz w:val="24"/>
          <w:szCs w:val="24"/>
        </w:rPr>
        <w:t>То же упражнение, но с выносом рук влево и вправо над сеткой.</w:t>
      </w:r>
    </w:p>
    <w:p w:rsidR="004B6F9A" w:rsidRPr="00AF7112" w:rsidRDefault="004B6F9A" w:rsidP="004B6F9A">
      <w:pPr>
        <w:pStyle w:val="10"/>
        <w:numPr>
          <w:ilvl w:val="1"/>
          <w:numId w:val="21"/>
        </w:numPr>
        <w:shd w:val="clear" w:color="auto" w:fill="auto"/>
        <w:tabs>
          <w:tab w:val="left" w:pos="750"/>
        </w:tabs>
        <w:spacing w:after="0" w:line="240" w:lineRule="auto"/>
        <w:ind w:firstLine="567"/>
        <w:jc w:val="both"/>
        <w:rPr>
          <w:sz w:val="24"/>
          <w:szCs w:val="24"/>
        </w:rPr>
      </w:pPr>
      <w:r w:rsidRPr="00AF7112">
        <w:rPr>
          <w:sz w:val="24"/>
          <w:szCs w:val="24"/>
        </w:rPr>
        <w:t>В парах. Один стоит на возвышении (гимнастической скамейке) с мячом в руках над сеткой, второй имитирует блок.</w:t>
      </w:r>
    </w:p>
    <w:p w:rsidR="004B6F9A" w:rsidRPr="00AF7112" w:rsidRDefault="004B6F9A" w:rsidP="004B6F9A">
      <w:pPr>
        <w:pStyle w:val="10"/>
        <w:numPr>
          <w:ilvl w:val="1"/>
          <w:numId w:val="21"/>
        </w:numPr>
        <w:shd w:val="clear" w:color="auto" w:fill="auto"/>
        <w:tabs>
          <w:tab w:val="left" w:pos="736"/>
        </w:tabs>
        <w:spacing w:after="0" w:line="240" w:lineRule="auto"/>
        <w:ind w:firstLine="567"/>
        <w:jc w:val="both"/>
        <w:rPr>
          <w:sz w:val="24"/>
          <w:szCs w:val="24"/>
        </w:rPr>
      </w:pPr>
      <w:r w:rsidRPr="00AF7112">
        <w:rPr>
          <w:sz w:val="24"/>
          <w:szCs w:val="24"/>
        </w:rPr>
        <w:t>В парах. Занимающиеся располагаются с противоположных сторон сетки. Один набрасывает мяч на верхний край сетки, другой, выпрыгивая вверх, ставит блок и отбивает мяч на противоположную площадку.</w:t>
      </w:r>
    </w:p>
    <w:p w:rsidR="004B6F9A" w:rsidRPr="00AF7112" w:rsidRDefault="004B6F9A" w:rsidP="004B6F9A">
      <w:pPr>
        <w:pStyle w:val="10"/>
        <w:numPr>
          <w:ilvl w:val="1"/>
          <w:numId w:val="21"/>
        </w:numPr>
        <w:shd w:val="clear" w:color="auto" w:fill="auto"/>
        <w:tabs>
          <w:tab w:val="left" w:pos="736"/>
        </w:tabs>
        <w:spacing w:after="0" w:line="240" w:lineRule="auto"/>
        <w:ind w:firstLine="567"/>
        <w:jc w:val="both"/>
        <w:rPr>
          <w:sz w:val="24"/>
          <w:szCs w:val="24"/>
        </w:rPr>
      </w:pPr>
      <w:r w:rsidRPr="00AF7112">
        <w:rPr>
          <w:sz w:val="24"/>
          <w:szCs w:val="24"/>
        </w:rPr>
        <w:t>То же упражнение, но мяч набрасывают над сеткой несколько левее или правее блокирующего, а тот, переместившись в сторону, прыгает и ставит блок.</w:t>
      </w:r>
    </w:p>
    <w:p w:rsidR="004B6F9A" w:rsidRPr="00AF7112" w:rsidRDefault="004B6F9A" w:rsidP="004B6F9A">
      <w:pPr>
        <w:pStyle w:val="10"/>
        <w:numPr>
          <w:ilvl w:val="1"/>
          <w:numId w:val="21"/>
        </w:numPr>
        <w:shd w:val="clear" w:color="auto" w:fill="auto"/>
        <w:tabs>
          <w:tab w:val="left" w:pos="726"/>
        </w:tabs>
        <w:spacing w:after="0" w:line="240" w:lineRule="auto"/>
        <w:ind w:firstLine="567"/>
        <w:jc w:val="both"/>
        <w:rPr>
          <w:sz w:val="24"/>
          <w:szCs w:val="24"/>
        </w:rPr>
      </w:pPr>
      <w:r w:rsidRPr="00AF7112">
        <w:rPr>
          <w:sz w:val="24"/>
          <w:szCs w:val="24"/>
        </w:rPr>
        <w:t>Три-четыре игрока располагаются с мячами вдоль одной стороны сетки на расстоянии 1,5–2 м друг от друга. Остальные строятся в колонну по одному с противоположной стороны в зоне 4. Первые поочерёдно подбрасывают мяч над сеткой, вторые, продвигаясь вдоль сетки приставными шагами вправо, ставят блок (рис. 37)</w:t>
      </w:r>
    </w:p>
    <w:p w:rsidR="004B6F9A" w:rsidRPr="00AF7112" w:rsidRDefault="004B6F9A" w:rsidP="004B6F9A">
      <w:pPr>
        <w:pStyle w:val="10"/>
        <w:numPr>
          <w:ilvl w:val="1"/>
          <w:numId w:val="21"/>
        </w:numPr>
        <w:shd w:val="clear" w:color="auto" w:fill="auto"/>
        <w:tabs>
          <w:tab w:val="left" w:pos="726"/>
        </w:tabs>
        <w:spacing w:after="0" w:line="240" w:lineRule="auto"/>
        <w:ind w:firstLine="567"/>
        <w:jc w:val="both"/>
        <w:rPr>
          <w:sz w:val="24"/>
          <w:szCs w:val="24"/>
        </w:rPr>
      </w:pPr>
      <w:r w:rsidRPr="00AF7112">
        <w:rPr>
          <w:sz w:val="24"/>
          <w:szCs w:val="24"/>
        </w:rPr>
        <w:t>То же упражнение, но игроки строятся в колонну по одному в зоне 2 и перемещаются вдоль сетки влево.</w:t>
      </w:r>
    </w:p>
    <w:p w:rsidR="004B6F9A" w:rsidRPr="00AF7112" w:rsidRDefault="004B6F9A" w:rsidP="004B6F9A">
      <w:pPr>
        <w:pStyle w:val="10"/>
        <w:numPr>
          <w:ilvl w:val="1"/>
          <w:numId w:val="21"/>
        </w:numPr>
        <w:shd w:val="clear" w:color="auto" w:fill="auto"/>
        <w:tabs>
          <w:tab w:val="left" w:pos="726"/>
        </w:tabs>
        <w:spacing w:after="0" w:line="240" w:lineRule="auto"/>
        <w:ind w:firstLine="567"/>
        <w:jc w:val="both"/>
        <w:rPr>
          <w:sz w:val="24"/>
          <w:szCs w:val="24"/>
        </w:rPr>
      </w:pPr>
      <w:r w:rsidRPr="00AF7112">
        <w:rPr>
          <w:sz w:val="24"/>
          <w:szCs w:val="24"/>
        </w:rPr>
        <w:t>В тройках. Игроки располагаются возле сетки: два игрока с одной стороны, один – с другой. Первый набрасывает мяч второму, второй выполняет нападающий удар, а третий ставит блок.</w:t>
      </w:r>
    </w:p>
    <w:p w:rsidR="004B6F9A" w:rsidRPr="00AF7112" w:rsidRDefault="004B6F9A" w:rsidP="004B6F9A">
      <w:pPr>
        <w:pStyle w:val="10"/>
        <w:numPr>
          <w:ilvl w:val="1"/>
          <w:numId w:val="21"/>
        </w:numPr>
        <w:shd w:val="clear" w:color="auto" w:fill="auto"/>
        <w:tabs>
          <w:tab w:val="left" w:pos="726"/>
        </w:tabs>
        <w:spacing w:after="0" w:line="240" w:lineRule="auto"/>
        <w:ind w:firstLine="567"/>
        <w:jc w:val="both"/>
        <w:rPr>
          <w:sz w:val="24"/>
          <w:szCs w:val="24"/>
        </w:rPr>
      </w:pPr>
      <w:r w:rsidRPr="00AF7112">
        <w:rPr>
          <w:sz w:val="24"/>
          <w:szCs w:val="24"/>
        </w:rPr>
        <w:t>Блокирование нападающего удара, выполненного:</w:t>
      </w:r>
    </w:p>
    <w:p w:rsidR="004B6F9A" w:rsidRPr="00AF7112" w:rsidRDefault="004B6F9A" w:rsidP="004B6F9A">
      <w:pPr>
        <w:pStyle w:val="10"/>
        <w:numPr>
          <w:ilvl w:val="0"/>
          <w:numId w:val="24"/>
        </w:numPr>
        <w:shd w:val="clear" w:color="auto" w:fill="auto"/>
        <w:tabs>
          <w:tab w:val="left" w:pos="593"/>
        </w:tabs>
        <w:spacing w:after="0" w:line="240" w:lineRule="auto"/>
        <w:ind w:left="720" w:firstLine="567"/>
        <w:jc w:val="both"/>
        <w:rPr>
          <w:sz w:val="24"/>
          <w:szCs w:val="24"/>
        </w:rPr>
      </w:pPr>
      <w:r w:rsidRPr="00AF7112">
        <w:rPr>
          <w:sz w:val="24"/>
          <w:szCs w:val="24"/>
        </w:rPr>
        <w:t>из зоны 4 в зону 5;</w:t>
      </w:r>
    </w:p>
    <w:p w:rsidR="004B6F9A" w:rsidRPr="00AF7112" w:rsidRDefault="004B6F9A" w:rsidP="004B6F9A">
      <w:pPr>
        <w:pStyle w:val="10"/>
        <w:numPr>
          <w:ilvl w:val="0"/>
          <w:numId w:val="24"/>
        </w:numPr>
        <w:shd w:val="clear" w:color="auto" w:fill="auto"/>
        <w:tabs>
          <w:tab w:val="left" w:pos="598"/>
        </w:tabs>
        <w:spacing w:after="0" w:line="240" w:lineRule="auto"/>
        <w:ind w:left="720" w:firstLine="567"/>
        <w:jc w:val="both"/>
        <w:rPr>
          <w:sz w:val="24"/>
          <w:szCs w:val="24"/>
        </w:rPr>
      </w:pPr>
      <w:r w:rsidRPr="00AF7112">
        <w:rPr>
          <w:sz w:val="24"/>
          <w:szCs w:val="24"/>
        </w:rPr>
        <w:t>из зоны 2 в зону 1;</w:t>
      </w:r>
    </w:p>
    <w:p w:rsidR="004B6F9A" w:rsidRPr="00AF7112" w:rsidRDefault="004B6F9A" w:rsidP="004B6F9A">
      <w:pPr>
        <w:pStyle w:val="10"/>
        <w:numPr>
          <w:ilvl w:val="0"/>
          <w:numId w:val="24"/>
        </w:numPr>
        <w:shd w:val="clear" w:color="auto" w:fill="auto"/>
        <w:tabs>
          <w:tab w:val="left" w:pos="598"/>
        </w:tabs>
        <w:spacing w:after="0" w:line="240" w:lineRule="auto"/>
        <w:ind w:left="720" w:firstLine="567"/>
        <w:jc w:val="both"/>
        <w:rPr>
          <w:sz w:val="24"/>
          <w:szCs w:val="24"/>
        </w:rPr>
      </w:pPr>
      <w:r w:rsidRPr="00AF7112">
        <w:rPr>
          <w:sz w:val="24"/>
          <w:szCs w:val="24"/>
        </w:rPr>
        <w:t>из зоны 4 в зону 1;</w:t>
      </w:r>
    </w:p>
    <w:p w:rsidR="004B6F9A" w:rsidRPr="00AF7112" w:rsidRDefault="004B6F9A" w:rsidP="004B6F9A">
      <w:pPr>
        <w:pStyle w:val="10"/>
        <w:numPr>
          <w:ilvl w:val="0"/>
          <w:numId w:val="24"/>
        </w:numPr>
        <w:shd w:val="clear" w:color="auto" w:fill="auto"/>
        <w:tabs>
          <w:tab w:val="left" w:pos="593"/>
        </w:tabs>
        <w:spacing w:after="0" w:line="240" w:lineRule="auto"/>
        <w:ind w:left="720" w:firstLine="567"/>
        <w:jc w:val="both"/>
        <w:rPr>
          <w:sz w:val="24"/>
          <w:szCs w:val="24"/>
        </w:rPr>
      </w:pPr>
      <w:r w:rsidRPr="00AF7112">
        <w:rPr>
          <w:sz w:val="24"/>
          <w:szCs w:val="24"/>
        </w:rPr>
        <w:t>из зоны 2 в зону 5;</w:t>
      </w:r>
    </w:p>
    <w:p w:rsidR="004B6F9A" w:rsidRPr="00AF7112" w:rsidRDefault="004B6F9A" w:rsidP="004B6F9A">
      <w:pPr>
        <w:pStyle w:val="10"/>
        <w:numPr>
          <w:ilvl w:val="0"/>
          <w:numId w:val="25"/>
        </w:numPr>
        <w:shd w:val="clear" w:color="auto" w:fill="auto"/>
        <w:tabs>
          <w:tab w:val="left" w:pos="593"/>
        </w:tabs>
        <w:spacing w:after="0" w:line="240" w:lineRule="auto"/>
        <w:ind w:left="720" w:firstLine="567"/>
        <w:jc w:val="both"/>
        <w:rPr>
          <w:sz w:val="24"/>
          <w:szCs w:val="24"/>
        </w:rPr>
      </w:pPr>
      <w:r w:rsidRPr="00AF7112">
        <w:rPr>
          <w:sz w:val="24"/>
          <w:szCs w:val="24"/>
        </w:rPr>
        <w:t>из зоны 3 в зону 6.</w:t>
      </w:r>
    </w:p>
    <w:p w:rsidR="004B6F9A" w:rsidRPr="00AF7112" w:rsidRDefault="004B6F9A" w:rsidP="004B6F9A">
      <w:pPr>
        <w:pStyle w:val="10"/>
        <w:shd w:val="clear" w:color="auto" w:fill="auto"/>
        <w:spacing w:after="0" w:line="240" w:lineRule="auto"/>
        <w:ind w:firstLine="567"/>
        <w:jc w:val="both"/>
        <w:rPr>
          <w:sz w:val="24"/>
          <w:szCs w:val="24"/>
        </w:rPr>
      </w:pPr>
      <w:r w:rsidRPr="00AF7112">
        <w:rPr>
          <w:sz w:val="24"/>
          <w:szCs w:val="24"/>
        </w:rPr>
        <w:t>Ошибки:</w:t>
      </w:r>
    </w:p>
    <w:p w:rsidR="004B6F9A" w:rsidRPr="00AF7112" w:rsidRDefault="004B6F9A" w:rsidP="004B6F9A">
      <w:pPr>
        <w:pStyle w:val="10"/>
        <w:numPr>
          <w:ilvl w:val="0"/>
          <w:numId w:val="23"/>
        </w:numPr>
        <w:shd w:val="clear" w:color="auto" w:fill="auto"/>
        <w:tabs>
          <w:tab w:val="left" w:pos="597"/>
        </w:tabs>
        <w:spacing w:after="0" w:line="240" w:lineRule="auto"/>
        <w:ind w:firstLine="567"/>
        <w:jc w:val="both"/>
        <w:rPr>
          <w:sz w:val="24"/>
          <w:szCs w:val="24"/>
        </w:rPr>
      </w:pPr>
      <w:r w:rsidRPr="00AF7112">
        <w:rPr>
          <w:sz w:val="24"/>
          <w:szCs w:val="24"/>
        </w:rPr>
        <w:t>неправильное исходное положение перед блокированием: стойка на прямых ногах и выпрямленное туловище;</w:t>
      </w:r>
    </w:p>
    <w:p w:rsidR="004B6F9A" w:rsidRPr="00AF7112" w:rsidRDefault="004B6F9A" w:rsidP="004B6F9A">
      <w:pPr>
        <w:pStyle w:val="10"/>
        <w:numPr>
          <w:ilvl w:val="0"/>
          <w:numId w:val="23"/>
        </w:numPr>
        <w:shd w:val="clear" w:color="auto" w:fill="auto"/>
        <w:tabs>
          <w:tab w:val="left" w:pos="598"/>
        </w:tabs>
        <w:spacing w:after="0" w:line="240" w:lineRule="auto"/>
        <w:ind w:firstLine="567"/>
        <w:jc w:val="both"/>
        <w:rPr>
          <w:sz w:val="24"/>
          <w:szCs w:val="24"/>
        </w:rPr>
      </w:pPr>
      <w:r w:rsidRPr="00AF7112">
        <w:rPr>
          <w:sz w:val="24"/>
          <w:szCs w:val="24"/>
        </w:rPr>
        <w:t>несвоевременное перемещение к месту блокирования;</w:t>
      </w:r>
    </w:p>
    <w:p w:rsidR="004B6F9A" w:rsidRPr="00AF7112" w:rsidRDefault="004B6F9A" w:rsidP="004B6F9A">
      <w:pPr>
        <w:pStyle w:val="10"/>
        <w:numPr>
          <w:ilvl w:val="0"/>
          <w:numId w:val="23"/>
        </w:numPr>
        <w:shd w:val="clear" w:color="auto" w:fill="auto"/>
        <w:tabs>
          <w:tab w:val="left" w:pos="602"/>
        </w:tabs>
        <w:spacing w:after="0" w:line="240" w:lineRule="auto"/>
        <w:ind w:firstLine="567"/>
        <w:jc w:val="both"/>
        <w:rPr>
          <w:sz w:val="24"/>
          <w:szCs w:val="24"/>
        </w:rPr>
      </w:pPr>
      <w:r w:rsidRPr="00AF7112">
        <w:rPr>
          <w:sz w:val="24"/>
          <w:szCs w:val="24"/>
        </w:rPr>
        <w:t>несвоевременный прыжок при выполнении блокирования (рано или поздно);</w:t>
      </w:r>
    </w:p>
    <w:p w:rsidR="004B6F9A" w:rsidRPr="00AF7112" w:rsidRDefault="004B6F9A" w:rsidP="004B6F9A">
      <w:pPr>
        <w:pStyle w:val="10"/>
        <w:numPr>
          <w:ilvl w:val="0"/>
          <w:numId w:val="23"/>
        </w:numPr>
        <w:shd w:val="clear" w:color="auto" w:fill="auto"/>
        <w:tabs>
          <w:tab w:val="left" w:pos="578"/>
        </w:tabs>
        <w:spacing w:after="0" w:line="240" w:lineRule="auto"/>
        <w:ind w:firstLine="567"/>
        <w:jc w:val="both"/>
        <w:rPr>
          <w:sz w:val="24"/>
          <w:szCs w:val="24"/>
        </w:rPr>
      </w:pPr>
      <w:r w:rsidRPr="00AF7112">
        <w:rPr>
          <w:sz w:val="24"/>
          <w:szCs w:val="24"/>
        </w:rPr>
        <w:t xml:space="preserve">недостаточная высота и направление </w:t>
      </w:r>
      <w:proofErr w:type="gramStart"/>
      <w:r w:rsidRPr="00AF7112">
        <w:rPr>
          <w:sz w:val="24"/>
          <w:szCs w:val="24"/>
        </w:rPr>
        <w:t>прыжка</w:t>
      </w:r>
      <w:proofErr w:type="gramEnd"/>
      <w:r w:rsidRPr="00AF7112">
        <w:rPr>
          <w:sz w:val="24"/>
          <w:szCs w:val="24"/>
        </w:rPr>
        <w:t xml:space="preserve"> блокирующего;</w:t>
      </w:r>
    </w:p>
    <w:p w:rsidR="004B6F9A" w:rsidRPr="00AF7112" w:rsidRDefault="004B6F9A" w:rsidP="004B6F9A">
      <w:pPr>
        <w:pStyle w:val="10"/>
        <w:numPr>
          <w:ilvl w:val="0"/>
          <w:numId w:val="23"/>
        </w:numPr>
        <w:shd w:val="clear" w:color="auto" w:fill="auto"/>
        <w:tabs>
          <w:tab w:val="left" w:pos="598"/>
        </w:tabs>
        <w:spacing w:after="0" w:line="240" w:lineRule="auto"/>
        <w:ind w:firstLine="567"/>
        <w:jc w:val="both"/>
        <w:rPr>
          <w:sz w:val="24"/>
          <w:szCs w:val="24"/>
        </w:rPr>
      </w:pPr>
      <w:r w:rsidRPr="00AF7112">
        <w:rPr>
          <w:sz w:val="24"/>
          <w:szCs w:val="24"/>
        </w:rPr>
        <w:t>блокирующий выполняет прыжок далеко от сетки;</w:t>
      </w:r>
    </w:p>
    <w:p w:rsidR="004B6F9A" w:rsidRPr="00AF7112" w:rsidRDefault="004B6F9A" w:rsidP="004B6F9A">
      <w:pPr>
        <w:pStyle w:val="10"/>
        <w:numPr>
          <w:ilvl w:val="0"/>
          <w:numId w:val="23"/>
        </w:numPr>
        <w:shd w:val="clear" w:color="auto" w:fill="auto"/>
        <w:tabs>
          <w:tab w:val="left" w:pos="593"/>
        </w:tabs>
        <w:spacing w:after="0" w:line="240" w:lineRule="auto"/>
        <w:ind w:firstLine="567"/>
        <w:jc w:val="both"/>
        <w:rPr>
          <w:sz w:val="24"/>
          <w:szCs w:val="24"/>
        </w:rPr>
      </w:pPr>
      <w:r w:rsidRPr="00AF7112">
        <w:rPr>
          <w:sz w:val="24"/>
          <w:szCs w:val="24"/>
        </w:rPr>
        <w:t>руки блокирующего широко расставлены;</w:t>
      </w:r>
    </w:p>
    <w:p w:rsidR="004B6F9A" w:rsidRPr="00AF7112" w:rsidRDefault="004B6F9A" w:rsidP="004B6F9A">
      <w:pPr>
        <w:pStyle w:val="10"/>
        <w:numPr>
          <w:ilvl w:val="0"/>
          <w:numId w:val="23"/>
        </w:numPr>
        <w:shd w:val="clear" w:color="auto" w:fill="auto"/>
        <w:tabs>
          <w:tab w:val="left" w:pos="626"/>
        </w:tabs>
        <w:spacing w:after="0" w:line="240" w:lineRule="auto"/>
        <w:ind w:firstLine="567"/>
        <w:jc w:val="both"/>
        <w:rPr>
          <w:sz w:val="24"/>
          <w:szCs w:val="24"/>
        </w:rPr>
      </w:pPr>
      <w:r w:rsidRPr="00AF7112">
        <w:rPr>
          <w:sz w:val="24"/>
          <w:szCs w:val="24"/>
        </w:rPr>
        <w:t>плохая ориентировка в безопорном положении и отсутствие умения закрывать основное направление атакующего удара.</w:t>
      </w:r>
    </w:p>
    <w:p w:rsidR="004B6F9A" w:rsidRPr="00AF7112" w:rsidRDefault="004B6F9A" w:rsidP="004B6F9A">
      <w:pPr>
        <w:pStyle w:val="10"/>
        <w:shd w:val="clear" w:color="auto" w:fill="auto"/>
        <w:tabs>
          <w:tab w:val="left" w:pos="626"/>
        </w:tabs>
        <w:spacing w:after="0" w:line="240" w:lineRule="auto"/>
        <w:ind w:firstLine="567"/>
        <w:jc w:val="both"/>
        <w:rPr>
          <w:sz w:val="24"/>
          <w:szCs w:val="24"/>
        </w:rPr>
      </w:pPr>
    </w:p>
    <w:p w:rsidR="004B6F9A" w:rsidRPr="00AF7112" w:rsidRDefault="004B6F9A" w:rsidP="004B6F9A">
      <w:pPr>
        <w:pStyle w:val="10"/>
        <w:shd w:val="clear" w:color="auto" w:fill="auto"/>
        <w:tabs>
          <w:tab w:val="left" w:pos="626"/>
        </w:tabs>
        <w:spacing w:after="0" w:line="240" w:lineRule="auto"/>
        <w:ind w:firstLine="567"/>
        <w:jc w:val="both"/>
        <w:rPr>
          <w:sz w:val="24"/>
          <w:szCs w:val="24"/>
        </w:rPr>
      </w:pPr>
      <w:r w:rsidRPr="00AF7112">
        <w:rPr>
          <w:sz w:val="24"/>
          <w:szCs w:val="24"/>
        </w:rPr>
        <w:t xml:space="preserve">Рис. 37 </w:t>
      </w:r>
    </w:p>
    <w:p w:rsidR="004B6F9A" w:rsidRPr="00AF7112" w:rsidRDefault="004B6F9A" w:rsidP="004B6F9A">
      <w:pPr>
        <w:pStyle w:val="10"/>
        <w:shd w:val="clear" w:color="auto" w:fill="auto"/>
        <w:tabs>
          <w:tab w:val="left" w:pos="626"/>
        </w:tabs>
        <w:spacing w:after="0" w:line="240" w:lineRule="auto"/>
        <w:ind w:firstLine="567"/>
        <w:jc w:val="both"/>
        <w:rPr>
          <w:sz w:val="24"/>
          <w:szCs w:val="24"/>
        </w:rPr>
      </w:pPr>
      <w:r w:rsidRPr="00AF7112">
        <w:rPr>
          <w:noProof/>
          <w:sz w:val="24"/>
          <w:szCs w:val="24"/>
        </w:rPr>
        <w:drawing>
          <wp:inline distT="0" distB="0" distL="0" distR="0">
            <wp:extent cx="2257425" cy="5381625"/>
            <wp:effectExtent l="1581150" t="0" r="1571625" b="0"/>
            <wp:docPr id="38"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0"/>
                    <pic:cNvPicPr>
                      <a:picLocks noChangeAspect="1" noChangeArrowheads="1"/>
                    </pic:cNvPicPr>
                  </pic:nvPicPr>
                  <pic:blipFill>
                    <a:blip r:embed="rId25" cstate="print"/>
                    <a:srcRect/>
                    <a:stretch>
                      <a:fillRect/>
                    </a:stretch>
                  </pic:blipFill>
                  <pic:spPr bwMode="auto">
                    <a:xfrm rot="5400000">
                      <a:off x="0" y="0"/>
                      <a:ext cx="2257425" cy="5381625"/>
                    </a:xfrm>
                    <a:prstGeom prst="rect">
                      <a:avLst/>
                    </a:prstGeom>
                    <a:noFill/>
                    <a:ln w="9525">
                      <a:noFill/>
                      <a:miter lim="800000"/>
                      <a:headEnd/>
                      <a:tailEnd/>
                    </a:ln>
                  </pic:spPr>
                </pic:pic>
              </a:graphicData>
            </a:graphic>
          </wp:inline>
        </w:drawing>
      </w:r>
    </w:p>
    <w:p w:rsidR="004B6F9A" w:rsidRPr="00AF7112" w:rsidRDefault="004B6F9A" w:rsidP="004B6F9A">
      <w:pPr>
        <w:spacing w:line="360" w:lineRule="auto"/>
        <w:ind w:left="426" w:firstLine="567"/>
        <w:jc w:val="both"/>
        <w:rPr>
          <w:rFonts w:ascii="Times New Roman" w:hAnsi="Times New Roman" w:cs="Times New Roman"/>
          <w:b/>
          <w:sz w:val="24"/>
          <w:szCs w:val="24"/>
        </w:rPr>
      </w:pPr>
    </w:p>
    <w:p w:rsidR="004B6F9A" w:rsidRPr="00AF7112" w:rsidRDefault="004B6F9A" w:rsidP="004B6F9A">
      <w:pPr>
        <w:pStyle w:val="1"/>
        <w:spacing w:line="360" w:lineRule="auto"/>
        <w:ind w:left="1287"/>
        <w:jc w:val="center"/>
        <w:rPr>
          <w:rFonts w:ascii="Times New Roman" w:hAnsi="Times New Roman"/>
          <w:b/>
          <w:szCs w:val="24"/>
        </w:rPr>
      </w:pPr>
    </w:p>
    <w:p w:rsidR="004B6F9A" w:rsidRPr="00AF7112" w:rsidRDefault="004B6F9A" w:rsidP="004B6F9A">
      <w:pPr>
        <w:pStyle w:val="1"/>
        <w:spacing w:line="360" w:lineRule="auto"/>
        <w:ind w:left="1287"/>
        <w:jc w:val="center"/>
        <w:rPr>
          <w:rFonts w:ascii="Times New Roman" w:hAnsi="Times New Roman"/>
          <w:b/>
          <w:szCs w:val="24"/>
        </w:rPr>
      </w:pPr>
    </w:p>
    <w:p w:rsidR="004B6F9A" w:rsidRPr="00AF7112" w:rsidRDefault="004B6F9A" w:rsidP="004B6F9A">
      <w:pPr>
        <w:pStyle w:val="1"/>
        <w:spacing w:line="360" w:lineRule="auto"/>
        <w:ind w:left="1287"/>
        <w:jc w:val="center"/>
        <w:rPr>
          <w:rFonts w:ascii="Times New Roman" w:hAnsi="Times New Roman"/>
          <w:b/>
          <w:szCs w:val="24"/>
        </w:rPr>
      </w:pPr>
    </w:p>
    <w:p w:rsidR="004B6F9A" w:rsidRPr="00AF7112" w:rsidRDefault="004B6F9A" w:rsidP="004B6F9A">
      <w:pPr>
        <w:pStyle w:val="1"/>
        <w:spacing w:line="360" w:lineRule="auto"/>
        <w:ind w:left="1287"/>
        <w:jc w:val="center"/>
        <w:rPr>
          <w:rFonts w:ascii="Times New Roman" w:hAnsi="Times New Roman"/>
          <w:b/>
          <w:szCs w:val="24"/>
        </w:rPr>
      </w:pPr>
    </w:p>
    <w:p w:rsidR="004B6F9A" w:rsidRPr="00AF7112" w:rsidRDefault="004B6F9A" w:rsidP="004B6F9A">
      <w:pPr>
        <w:pStyle w:val="1"/>
        <w:spacing w:line="360" w:lineRule="auto"/>
        <w:ind w:left="1287"/>
        <w:jc w:val="center"/>
        <w:rPr>
          <w:rFonts w:ascii="Times New Roman" w:hAnsi="Times New Roman"/>
          <w:b/>
          <w:szCs w:val="24"/>
        </w:rPr>
      </w:pPr>
    </w:p>
    <w:p w:rsidR="004B6F9A" w:rsidRPr="00AF7112" w:rsidRDefault="004B6F9A" w:rsidP="004B6F9A">
      <w:pPr>
        <w:pStyle w:val="1"/>
        <w:spacing w:line="360" w:lineRule="auto"/>
        <w:ind w:left="1287"/>
        <w:jc w:val="center"/>
        <w:rPr>
          <w:rFonts w:ascii="Times New Roman" w:hAnsi="Times New Roman"/>
          <w:b/>
          <w:szCs w:val="24"/>
        </w:rPr>
      </w:pPr>
    </w:p>
    <w:p w:rsidR="004B6F9A" w:rsidRPr="00AF7112" w:rsidRDefault="004B6F9A" w:rsidP="004B6F9A">
      <w:pPr>
        <w:pStyle w:val="1"/>
        <w:spacing w:line="360" w:lineRule="auto"/>
        <w:ind w:left="1287"/>
        <w:jc w:val="center"/>
        <w:rPr>
          <w:rFonts w:ascii="Times New Roman" w:hAnsi="Times New Roman"/>
          <w:b/>
          <w:szCs w:val="24"/>
        </w:rPr>
      </w:pPr>
    </w:p>
    <w:p w:rsidR="00C12496" w:rsidRPr="00AF7112" w:rsidRDefault="00C12496" w:rsidP="00C12496">
      <w:pPr>
        <w:spacing w:after="0" w:line="240" w:lineRule="auto"/>
        <w:jc w:val="center"/>
        <w:rPr>
          <w:rFonts w:ascii="Times New Roman" w:hAnsi="Times New Roman" w:cs="Times New Roman"/>
          <w:b/>
          <w:sz w:val="24"/>
          <w:szCs w:val="24"/>
        </w:rPr>
      </w:pPr>
    </w:p>
    <w:p w:rsidR="00C12496" w:rsidRPr="00AF7112" w:rsidRDefault="00C12496" w:rsidP="00C12496">
      <w:pPr>
        <w:spacing w:after="0" w:line="240" w:lineRule="auto"/>
        <w:jc w:val="center"/>
        <w:rPr>
          <w:rFonts w:ascii="Times New Roman" w:hAnsi="Times New Roman" w:cs="Times New Roman"/>
          <w:b/>
          <w:sz w:val="24"/>
          <w:szCs w:val="24"/>
        </w:rPr>
      </w:pPr>
    </w:p>
    <w:p w:rsidR="00C12496" w:rsidRPr="00AF7112" w:rsidRDefault="00C12496" w:rsidP="00C12496">
      <w:pPr>
        <w:spacing w:after="0" w:line="240" w:lineRule="auto"/>
        <w:jc w:val="center"/>
        <w:rPr>
          <w:rFonts w:ascii="Times New Roman" w:hAnsi="Times New Roman" w:cs="Times New Roman"/>
          <w:b/>
          <w:sz w:val="24"/>
          <w:szCs w:val="24"/>
        </w:rPr>
      </w:pPr>
    </w:p>
    <w:p w:rsidR="00C12496" w:rsidRPr="00AF7112" w:rsidRDefault="00C12496" w:rsidP="00C12496">
      <w:pPr>
        <w:spacing w:after="0" w:line="240" w:lineRule="auto"/>
        <w:jc w:val="center"/>
        <w:rPr>
          <w:rFonts w:ascii="Times New Roman" w:hAnsi="Times New Roman" w:cs="Times New Roman"/>
          <w:b/>
          <w:sz w:val="24"/>
          <w:szCs w:val="24"/>
        </w:rPr>
      </w:pPr>
    </w:p>
    <w:p w:rsidR="00C12496" w:rsidRPr="00AF7112" w:rsidRDefault="00C12496" w:rsidP="00C12496">
      <w:pPr>
        <w:spacing w:after="0" w:line="240" w:lineRule="auto"/>
        <w:jc w:val="center"/>
        <w:rPr>
          <w:rFonts w:ascii="Times New Roman" w:hAnsi="Times New Roman" w:cs="Times New Roman"/>
          <w:b/>
          <w:sz w:val="24"/>
          <w:szCs w:val="24"/>
        </w:rPr>
      </w:pPr>
    </w:p>
    <w:p w:rsidR="00C12496" w:rsidRPr="00AF7112" w:rsidRDefault="00C12496" w:rsidP="00C12496">
      <w:pPr>
        <w:spacing w:after="0" w:line="240" w:lineRule="auto"/>
        <w:jc w:val="center"/>
        <w:rPr>
          <w:rFonts w:ascii="Times New Roman" w:hAnsi="Times New Roman" w:cs="Times New Roman"/>
          <w:b/>
          <w:sz w:val="24"/>
          <w:szCs w:val="24"/>
        </w:rPr>
      </w:pPr>
    </w:p>
    <w:p w:rsidR="00C12496" w:rsidRPr="00AF7112" w:rsidRDefault="00C12496" w:rsidP="00C12496">
      <w:pPr>
        <w:spacing w:after="0" w:line="240" w:lineRule="auto"/>
        <w:jc w:val="center"/>
        <w:rPr>
          <w:rFonts w:ascii="Times New Roman" w:hAnsi="Times New Roman" w:cs="Times New Roman"/>
          <w:b/>
          <w:sz w:val="24"/>
          <w:szCs w:val="24"/>
        </w:rPr>
      </w:pPr>
    </w:p>
    <w:p w:rsidR="00C12496" w:rsidRPr="00AF7112" w:rsidRDefault="00C12496" w:rsidP="00C12496">
      <w:pPr>
        <w:spacing w:after="0" w:line="240" w:lineRule="auto"/>
        <w:jc w:val="center"/>
        <w:rPr>
          <w:rFonts w:ascii="Times New Roman" w:hAnsi="Times New Roman" w:cs="Times New Roman"/>
          <w:b/>
          <w:sz w:val="24"/>
          <w:szCs w:val="24"/>
        </w:rPr>
      </w:pPr>
    </w:p>
    <w:p w:rsidR="00C12496" w:rsidRPr="00AF7112" w:rsidRDefault="00C12496" w:rsidP="00C12496">
      <w:pPr>
        <w:spacing w:after="0" w:line="240" w:lineRule="auto"/>
        <w:jc w:val="center"/>
        <w:rPr>
          <w:rFonts w:ascii="Times New Roman" w:hAnsi="Times New Roman" w:cs="Times New Roman"/>
          <w:b/>
          <w:sz w:val="24"/>
          <w:szCs w:val="24"/>
        </w:rPr>
      </w:pPr>
    </w:p>
    <w:p w:rsidR="00C12496" w:rsidRPr="00AF7112" w:rsidRDefault="00C12496" w:rsidP="00C12496">
      <w:pPr>
        <w:spacing w:after="0" w:line="240" w:lineRule="auto"/>
        <w:jc w:val="center"/>
        <w:rPr>
          <w:rFonts w:ascii="Times New Roman" w:hAnsi="Times New Roman" w:cs="Times New Roman"/>
          <w:b/>
          <w:sz w:val="24"/>
          <w:szCs w:val="24"/>
        </w:rPr>
      </w:pPr>
    </w:p>
    <w:p w:rsidR="00C12496" w:rsidRPr="00AF7112" w:rsidRDefault="00C12496" w:rsidP="00C12496">
      <w:pPr>
        <w:spacing w:after="0" w:line="240" w:lineRule="auto"/>
        <w:jc w:val="center"/>
        <w:rPr>
          <w:rFonts w:ascii="Times New Roman" w:hAnsi="Times New Roman" w:cs="Times New Roman"/>
          <w:b/>
          <w:sz w:val="24"/>
          <w:szCs w:val="24"/>
        </w:rPr>
      </w:pPr>
    </w:p>
    <w:p w:rsidR="002566D3" w:rsidRPr="00AF7112" w:rsidRDefault="002566D3" w:rsidP="004B6F9A">
      <w:pPr>
        <w:spacing w:after="0" w:line="240" w:lineRule="auto"/>
        <w:rPr>
          <w:rFonts w:ascii="Times New Roman" w:hAnsi="Times New Roman" w:cs="Times New Roman"/>
          <w:sz w:val="24"/>
          <w:szCs w:val="24"/>
        </w:rPr>
      </w:pPr>
    </w:p>
    <w:p w:rsidR="00904B0A" w:rsidRPr="00AF7112" w:rsidRDefault="00904B0A" w:rsidP="00904B0A">
      <w:pPr>
        <w:spacing w:after="0" w:line="240" w:lineRule="auto"/>
        <w:ind w:firstLine="567"/>
        <w:jc w:val="both"/>
        <w:rPr>
          <w:rFonts w:ascii="Times New Roman" w:hAnsi="Times New Roman" w:cs="Times New Roman"/>
          <w:sz w:val="24"/>
          <w:szCs w:val="24"/>
        </w:rPr>
      </w:pPr>
    </w:p>
    <w:p w:rsidR="00C12496" w:rsidRPr="00AF7112" w:rsidRDefault="004B6F9A" w:rsidP="00C12496">
      <w:pPr>
        <w:jc w:val="center"/>
        <w:rPr>
          <w:rFonts w:ascii="Times New Roman" w:hAnsi="Times New Roman" w:cs="Times New Roman"/>
          <w:b/>
          <w:sz w:val="24"/>
          <w:szCs w:val="24"/>
        </w:rPr>
      </w:pPr>
      <w:r w:rsidRPr="00AF7112">
        <w:rPr>
          <w:rFonts w:ascii="Times New Roman" w:hAnsi="Times New Roman" w:cs="Times New Roman"/>
          <w:b/>
          <w:sz w:val="24"/>
          <w:szCs w:val="24"/>
          <w:highlight w:val="lightGray"/>
        </w:rPr>
        <w:t>Т</w:t>
      </w:r>
      <w:r w:rsidR="00C12496" w:rsidRPr="00AF7112">
        <w:rPr>
          <w:rFonts w:ascii="Times New Roman" w:hAnsi="Times New Roman" w:cs="Times New Roman"/>
          <w:b/>
          <w:sz w:val="24"/>
          <w:szCs w:val="24"/>
          <w:highlight w:val="lightGray"/>
        </w:rPr>
        <w:t>ематическое планирование</w:t>
      </w:r>
      <w:r w:rsidR="00C12496" w:rsidRPr="00AF7112">
        <w:rPr>
          <w:rFonts w:ascii="Times New Roman" w:hAnsi="Times New Roman" w:cs="Times New Roman"/>
          <w:b/>
          <w:sz w:val="24"/>
          <w:szCs w:val="24"/>
        </w:rPr>
        <w:t xml:space="preserve"> </w:t>
      </w:r>
    </w:p>
    <w:p w:rsidR="00C12496" w:rsidRPr="00AF7112" w:rsidRDefault="00C12496" w:rsidP="00C12496">
      <w:pPr>
        <w:jc w:val="center"/>
        <w:rPr>
          <w:rFonts w:ascii="Times New Roman" w:hAnsi="Times New Roman" w:cs="Times New Roman"/>
          <w:b/>
          <w:sz w:val="24"/>
          <w:szCs w:val="24"/>
        </w:rPr>
      </w:pPr>
      <w:r w:rsidRPr="00AF7112">
        <w:rPr>
          <w:rFonts w:ascii="Times New Roman" w:hAnsi="Times New Roman" w:cs="Times New Roman"/>
          <w:b/>
          <w:sz w:val="24"/>
          <w:szCs w:val="24"/>
        </w:rPr>
        <w:t xml:space="preserve">секции </w:t>
      </w:r>
      <w:r w:rsidR="004B6F9A" w:rsidRPr="00AF7112">
        <w:rPr>
          <w:rFonts w:ascii="Times New Roman" w:hAnsi="Times New Roman" w:cs="Times New Roman"/>
          <w:b/>
          <w:sz w:val="24"/>
          <w:szCs w:val="24"/>
        </w:rPr>
        <w:t>«Волейбол»</w:t>
      </w:r>
      <w:r w:rsidR="00C33AF6" w:rsidRPr="00AF7112">
        <w:rPr>
          <w:rFonts w:ascii="Times New Roman" w:hAnsi="Times New Roman" w:cs="Times New Roman"/>
          <w:b/>
          <w:sz w:val="24"/>
          <w:szCs w:val="24"/>
        </w:rPr>
        <w:t xml:space="preserve"> 4 часа</w:t>
      </w:r>
    </w:p>
    <w:tbl>
      <w:tblPr>
        <w:tblStyle w:val="aa"/>
        <w:tblW w:w="10065" w:type="dxa"/>
        <w:tblInd w:w="-601" w:type="dxa"/>
        <w:tblLayout w:type="fixed"/>
        <w:tblLook w:val="04A0" w:firstRow="1" w:lastRow="0" w:firstColumn="1" w:lastColumn="0" w:noHBand="0" w:noVBand="1"/>
      </w:tblPr>
      <w:tblGrid>
        <w:gridCol w:w="534"/>
        <w:gridCol w:w="7830"/>
        <w:gridCol w:w="1701"/>
      </w:tblGrid>
      <w:tr w:rsidR="004B6F9A" w:rsidRPr="00AF7112" w:rsidTr="004B6F9A">
        <w:trPr>
          <w:trHeight w:val="276"/>
        </w:trPr>
        <w:tc>
          <w:tcPr>
            <w:tcW w:w="534" w:type="dxa"/>
            <w:vMerge w:val="restart"/>
          </w:tcPr>
          <w:p w:rsidR="004B6F9A" w:rsidRPr="00AF7112" w:rsidRDefault="004B6F9A" w:rsidP="00644659">
            <w:pPr>
              <w:jc w:val="center"/>
              <w:rPr>
                <w:rFonts w:ascii="Times New Roman" w:hAnsi="Times New Roman" w:cs="Times New Roman"/>
                <w:b/>
                <w:sz w:val="24"/>
                <w:szCs w:val="24"/>
              </w:rPr>
            </w:pPr>
          </w:p>
          <w:p w:rsidR="004B6F9A" w:rsidRPr="00AF7112" w:rsidRDefault="004B6F9A" w:rsidP="00644659">
            <w:pPr>
              <w:jc w:val="center"/>
              <w:rPr>
                <w:rFonts w:ascii="Times New Roman" w:hAnsi="Times New Roman" w:cs="Times New Roman"/>
                <w:b/>
                <w:sz w:val="24"/>
                <w:szCs w:val="24"/>
              </w:rPr>
            </w:pPr>
            <w:r w:rsidRPr="00AF7112">
              <w:rPr>
                <w:rFonts w:ascii="Times New Roman" w:hAnsi="Times New Roman" w:cs="Times New Roman"/>
                <w:b/>
                <w:sz w:val="24"/>
                <w:szCs w:val="24"/>
              </w:rPr>
              <w:t>№</w:t>
            </w:r>
          </w:p>
        </w:tc>
        <w:tc>
          <w:tcPr>
            <w:tcW w:w="7830" w:type="dxa"/>
            <w:vMerge w:val="restart"/>
          </w:tcPr>
          <w:p w:rsidR="004B6F9A" w:rsidRPr="00AF7112" w:rsidRDefault="004B6F9A" w:rsidP="00644659">
            <w:pPr>
              <w:jc w:val="center"/>
              <w:rPr>
                <w:rFonts w:ascii="Times New Roman" w:hAnsi="Times New Roman" w:cs="Times New Roman"/>
                <w:b/>
                <w:sz w:val="24"/>
                <w:szCs w:val="24"/>
              </w:rPr>
            </w:pPr>
          </w:p>
          <w:p w:rsidR="004B6F9A" w:rsidRPr="00AF7112" w:rsidRDefault="004B6F9A" w:rsidP="00644659">
            <w:pPr>
              <w:jc w:val="center"/>
              <w:rPr>
                <w:rFonts w:ascii="Times New Roman" w:hAnsi="Times New Roman" w:cs="Times New Roman"/>
                <w:b/>
                <w:sz w:val="24"/>
                <w:szCs w:val="24"/>
              </w:rPr>
            </w:pPr>
            <w:r w:rsidRPr="00AF7112">
              <w:rPr>
                <w:rFonts w:ascii="Times New Roman" w:hAnsi="Times New Roman" w:cs="Times New Roman"/>
                <w:b/>
                <w:sz w:val="24"/>
                <w:szCs w:val="24"/>
              </w:rPr>
              <w:t>Наименование разделов и тем</w:t>
            </w:r>
          </w:p>
        </w:tc>
        <w:tc>
          <w:tcPr>
            <w:tcW w:w="1701" w:type="dxa"/>
            <w:vMerge w:val="restart"/>
          </w:tcPr>
          <w:p w:rsidR="004B6F9A" w:rsidRPr="00AF7112" w:rsidRDefault="004B6F9A" w:rsidP="00644659">
            <w:pPr>
              <w:jc w:val="center"/>
              <w:rPr>
                <w:rFonts w:ascii="Times New Roman" w:hAnsi="Times New Roman" w:cs="Times New Roman"/>
                <w:b/>
                <w:sz w:val="24"/>
                <w:szCs w:val="24"/>
              </w:rPr>
            </w:pPr>
            <w:r w:rsidRPr="00AF7112">
              <w:rPr>
                <w:rFonts w:ascii="Times New Roman" w:hAnsi="Times New Roman" w:cs="Times New Roman"/>
                <w:b/>
                <w:sz w:val="24"/>
                <w:szCs w:val="24"/>
              </w:rPr>
              <w:t>Кол-во часов</w:t>
            </w:r>
          </w:p>
        </w:tc>
      </w:tr>
      <w:tr w:rsidR="004B6F9A" w:rsidRPr="00AF7112" w:rsidTr="004B6F9A">
        <w:trPr>
          <w:trHeight w:val="276"/>
        </w:trPr>
        <w:tc>
          <w:tcPr>
            <w:tcW w:w="534" w:type="dxa"/>
            <w:vMerge/>
          </w:tcPr>
          <w:p w:rsidR="004B6F9A" w:rsidRPr="00AF7112" w:rsidRDefault="004B6F9A" w:rsidP="00644659">
            <w:pPr>
              <w:jc w:val="center"/>
              <w:rPr>
                <w:rFonts w:ascii="Times New Roman" w:hAnsi="Times New Roman" w:cs="Times New Roman"/>
                <w:b/>
                <w:sz w:val="24"/>
                <w:szCs w:val="24"/>
              </w:rPr>
            </w:pPr>
          </w:p>
        </w:tc>
        <w:tc>
          <w:tcPr>
            <w:tcW w:w="7830" w:type="dxa"/>
            <w:vMerge/>
          </w:tcPr>
          <w:p w:rsidR="004B6F9A" w:rsidRPr="00AF7112" w:rsidRDefault="004B6F9A" w:rsidP="00644659">
            <w:pPr>
              <w:jc w:val="center"/>
              <w:rPr>
                <w:rFonts w:ascii="Times New Roman" w:hAnsi="Times New Roman" w:cs="Times New Roman"/>
                <w:b/>
                <w:sz w:val="24"/>
                <w:szCs w:val="24"/>
              </w:rPr>
            </w:pPr>
          </w:p>
        </w:tc>
        <w:tc>
          <w:tcPr>
            <w:tcW w:w="1701" w:type="dxa"/>
            <w:vMerge/>
          </w:tcPr>
          <w:p w:rsidR="004B6F9A" w:rsidRPr="00AF7112" w:rsidRDefault="004B6F9A" w:rsidP="00644659">
            <w:pPr>
              <w:jc w:val="center"/>
              <w:rPr>
                <w:rFonts w:ascii="Times New Roman" w:hAnsi="Times New Roman" w:cs="Times New Roman"/>
                <w:b/>
                <w:sz w:val="24"/>
                <w:szCs w:val="24"/>
              </w:rPr>
            </w:pPr>
          </w:p>
        </w:tc>
      </w:tr>
      <w:tr w:rsidR="004B6F9A" w:rsidRPr="00AF7112" w:rsidTr="004B6F9A">
        <w:tc>
          <w:tcPr>
            <w:tcW w:w="534" w:type="dxa"/>
          </w:tcPr>
          <w:p w:rsidR="004B6F9A" w:rsidRPr="00AF7112" w:rsidRDefault="004B6F9A" w:rsidP="00644659">
            <w:pPr>
              <w:jc w:val="center"/>
              <w:rPr>
                <w:rFonts w:ascii="Times New Roman" w:hAnsi="Times New Roman" w:cs="Times New Roman"/>
                <w:sz w:val="24"/>
                <w:szCs w:val="24"/>
              </w:rPr>
            </w:pPr>
            <w:r w:rsidRPr="00AF7112">
              <w:rPr>
                <w:rFonts w:ascii="Times New Roman" w:hAnsi="Times New Roman" w:cs="Times New Roman"/>
                <w:sz w:val="24"/>
                <w:szCs w:val="24"/>
              </w:rPr>
              <w:t>1</w:t>
            </w:r>
          </w:p>
        </w:tc>
        <w:tc>
          <w:tcPr>
            <w:tcW w:w="7830" w:type="dxa"/>
          </w:tcPr>
          <w:p w:rsidR="004B6F9A" w:rsidRPr="00AF7112" w:rsidRDefault="004B6F9A" w:rsidP="00644659">
            <w:pPr>
              <w:rPr>
                <w:rFonts w:ascii="Times New Roman" w:hAnsi="Times New Roman" w:cs="Times New Roman"/>
                <w:sz w:val="24"/>
                <w:szCs w:val="24"/>
              </w:rPr>
            </w:pPr>
            <w:r w:rsidRPr="00AF7112">
              <w:rPr>
                <w:rFonts w:ascii="Times New Roman" w:hAnsi="Times New Roman" w:cs="Times New Roman"/>
                <w:b/>
                <w:sz w:val="24"/>
                <w:szCs w:val="24"/>
              </w:rPr>
              <w:t>Техника безопасности на занятиях по волейболу. Волейбол как средство физического развития учащихся. Характеристика игры.</w:t>
            </w:r>
            <w:r w:rsidRPr="00AF7112">
              <w:rPr>
                <w:rFonts w:ascii="Times New Roman" w:hAnsi="Times New Roman" w:cs="Times New Roman"/>
                <w:sz w:val="24"/>
                <w:szCs w:val="24"/>
              </w:rPr>
              <w:t xml:space="preserve"> Двухсторонняя игра в волейбол.</w:t>
            </w:r>
          </w:p>
        </w:tc>
        <w:tc>
          <w:tcPr>
            <w:tcW w:w="1701" w:type="dxa"/>
          </w:tcPr>
          <w:p w:rsidR="004B6F9A" w:rsidRPr="00AF7112" w:rsidRDefault="00C33AF6" w:rsidP="00644659">
            <w:pPr>
              <w:jc w:val="center"/>
              <w:rPr>
                <w:rFonts w:ascii="Times New Roman" w:hAnsi="Times New Roman" w:cs="Times New Roman"/>
                <w:sz w:val="24"/>
                <w:szCs w:val="24"/>
              </w:rPr>
            </w:pPr>
            <w:r w:rsidRPr="00AF7112">
              <w:rPr>
                <w:rFonts w:ascii="Times New Roman" w:hAnsi="Times New Roman" w:cs="Times New Roman"/>
                <w:sz w:val="24"/>
                <w:szCs w:val="24"/>
              </w:rPr>
              <w:t>4</w:t>
            </w:r>
          </w:p>
        </w:tc>
      </w:tr>
      <w:tr w:rsidR="004B6F9A" w:rsidRPr="00AF7112" w:rsidTr="004B6F9A">
        <w:tc>
          <w:tcPr>
            <w:tcW w:w="534" w:type="dxa"/>
          </w:tcPr>
          <w:p w:rsidR="004B6F9A" w:rsidRPr="00AF7112" w:rsidRDefault="004B6F9A" w:rsidP="00644659">
            <w:pPr>
              <w:jc w:val="center"/>
              <w:rPr>
                <w:rFonts w:ascii="Times New Roman" w:hAnsi="Times New Roman" w:cs="Times New Roman"/>
                <w:sz w:val="24"/>
                <w:szCs w:val="24"/>
              </w:rPr>
            </w:pPr>
            <w:r w:rsidRPr="00AF7112">
              <w:rPr>
                <w:rFonts w:ascii="Times New Roman" w:hAnsi="Times New Roman" w:cs="Times New Roman"/>
                <w:sz w:val="24"/>
                <w:szCs w:val="24"/>
              </w:rPr>
              <w:t>2</w:t>
            </w:r>
          </w:p>
        </w:tc>
        <w:tc>
          <w:tcPr>
            <w:tcW w:w="7830" w:type="dxa"/>
          </w:tcPr>
          <w:p w:rsidR="004B6F9A" w:rsidRPr="00AF7112" w:rsidRDefault="004B6F9A" w:rsidP="00644659">
            <w:pPr>
              <w:rPr>
                <w:rFonts w:ascii="Times New Roman" w:hAnsi="Times New Roman" w:cs="Times New Roman"/>
                <w:sz w:val="24"/>
                <w:szCs w:val="24"/>
              </w:rPr>
            </w:pPr>
            <w:r w:rsidRPr="00AF7112">
              <w:rPr>
                <w:rFonts w:ascii="Times New Roman" w:hAnsi="Times New Roman" w:cs="Times New Roman"/>
                <w:sz w:val="24"/>
                <w:szCs w:val="24"/>
              </w:rPr>
              <w:t>Стойки и перемещения игрока.  Двухсторонняя игра в волейбол.</w:t>
            </w:r>
          </w:p>
        </w:tc>
        <w:tc>
          <w:tcPr>
            <w:tcW w:w="1701" w:type="dxa"/>
          </w:tcPr>
          <w:p w:rsidR="004B6F9A" w:rsidRPr="00AF7112" w:rsidRDefault="00C33AF6" w:rsidP="00644659">
            <w:pPr>
              <w:jc w:val="center"/>
              <w:rPr>
                <w:rFonts w:ascii="Times New Roman" w:hAnsi="Times New Roman" w:cs="Times New Roman"/>
                <w:sz w:val="24"/>
                <w:szCs w:val="24"/>
              </w:rPr>
            </w:pPr>
            <w:r w:rsidRPr="00AF7112">
              <w:rPr>
                <w:rFonts w:ascii="Times New Roman" w:hAnsi="Times New Roman" w:cs="Times New Roman"/>
                <w:sz w:val="24"/>
                <w:szCs w:val="24"/>
              </w:rPr>
              <w:t>4</w:t>
            </w:r>
          </w:p>
        </w:tc>
      </w:tr>
      <w:tr w:rsidR="004B6F9A" w:rsidRPr="00AF7112" w:rsidTr="004B6F9A">
        <w:tc>
          <w:tcPr>
            <w:tcW w:w="534" w:type="dxa"/>
          </w:tcPr>
          <w:p w:rsidR="004B6F9A" w:rsidRPr="00AF7112" w:rsidRDefault="004B6F9A" w:rsidP="00644659">
            <w:pPr>
              <w:jc w:val="center"/>
              <w:rPr>
                <w:rFonts w:ascii="Times New Roman" w:hAnsi="Times New Roman" w:cs="Times New Roman"/>
                <w:sz w:val="24"/>
                <w:szCs w:val="24"/>
              </w:rPr>
            </w:pPr>
            <w:r w:rsidRPr="00AF7112">
              <w:rPr>
                <w:rFonts w:ascii="Times New Roman" w:hAnsi="Times New Roman" w:cs="Times New Roman"/>
                <w:sz w:val="24"/>
                <w:szCs w:val="24"/>
              </w:rPr>
              <w:t>3</w:t>
            </w:r>
          </w:p>
        </w:tc>
        <w:tc>
          <w:tcPr>
            <w:tcW w:w="7830" w:type="dxa"/>
          </w:tcPr>
          <w:p w:rsidR="004B6F9A" w:rsidRPr="00AF7112" w:rsidRDefault="004B6F9A" w:rsidP="00644659">
            <w:pPr>
              <w:rPr>
                <w:rFonts w:ascii="Times New Roman" w:hAnsi="Times New Roman" w:cs="Times New Roman"/>
                <w:sz w:val="24"/>
                <w:szCs w:val="24"/>
              </w:rPr>
            </w:pPr>
            <w:r w:rsidRPr="00AF7112">
              <w:rPr>
                <w:rFonts w:ascii="Times New Roman" w:hAnsi="Times New Roman" w:cs="Times New Roman"/>
                <w:sz w:val="24"/>
                <w:szCs w:val="24"/>
              </w:rPr>
              <w:t>Нижняя передача мяча на месте, после перемещений в падениях. Двухсторонняя игра в волейбол.</w:t>
            </w:r>
          </w:p>
        </w:tc>
        <w:tc>
          <w:tcPr>
            <w:tcW w:w="1701" w:type="dxa"/>
          </w:tcPr>
          <w:p w:rsidR="004B6F9A" w:rsidRPr="00AF7112" w:rsidRDefault="00C33AF6" w:rsidP="00644659">
            <w:pPr>
              <w:jc w:val="center"/>
              <w:rPr>
                <w:rFonts w:ascii="Times New Roman" w:hAnsi="Times New Roman" w:cs="Times New Roman"/>
                <w:sz w:val="24"/>
                <w:szCs w:val="24"/>
              </w:rPr>
            </w:pPr>
            <w:r w:rsidRPr="00AF7112">
              <w:rPr>
                <w:rFonts w:ascii="Times New Roman" w:hAnsi="Times New Roman" w:cs="Times New Roman"/>
                <w:sz w:val="24"/>
                <w:szCs w:val="24"/>
              </w:rPr>
              <w:t>8</w:t>
            </w:r>
          </w:p>
        </w:tc>
      </w:tr>
      <w:tr w:rsidR="004B6F9A" w:rsidRPr="00AF7112" w:rsidTr="004B6F9A">
        <w:tc>
          <w:tcPr>
            <w:tcW w:w="534" w:type="dxa"/>
          </w:tcPr>
          <w:p w:rsidR="004B6F9A" w:rsidRPr="00AF7112" w:rsidRDefault="004B6F9A" w:rsidP="00644659">
            <w:pPr>
              <w:jc w:val="center"/>
              <w:rPr>
                <w:rFonts w:ascii="Times New Roman" w:hAnsi="Times New Roman" w:cs="Times New Roman"/>
                <w:sz w:val="24"/>
                <w:szCs w:val="24"/>
              </w:rPr>
            </w:pPr>
            <w:r w:rsidRPr="00AF7112">
              <w:rPr>
                <w:rFonts w:ascii="Times New Roman" w:hAnsi="Times New Roman" w:cs="Times New Roman"/>
                <w:sz w:val="24"/>
                <w:szCs w:val="24"/>
              </w:rPr>
              <w:t>4</w:t>
            </w:r>
          </w:p>
        </w:tc>
        <w:tc>
          <w:tcPr>
            <w:tcW w:w="7830" w:type="dxa"/>
          </w:tcPr>
          <w:p w:rsidR="004B6F9A" w:rsidRPr="00AF7112" w:rsidRDefault="004B6F9A" w:rsidP="00644659">
            <w:pPr>
              <w:rPr>
                <w:rFonts w:ascii="Times New Roman" w:hAnsi="Times New Roman" w:cs="Times New Roman"/>
                <w:sz w:val="24"/>
                <w:szCs w:val="24"/>
              </w:rPr>
            </w:pPr>
            <w:r w:rsidRPr="00AF7112">
              <w:rPr>
                <w:rFonts w:ascii="Times New Roman" w:hAnsi="Times New Roman" w:cs="Times New Roman"/>
                <w:sz w:val="24"/>
                <w:szCs w:val="24"/>
              </w:rPr>
              <w:t>Нижняя прямая подача мяча. Двухсторонняя игра в волейбол.</w:t>
            </w:r>
          </w:p>
        </w:tc>
        <w:tc>
          <w:tcPr>
            <w:tcW w:w="1701" w:type="dxa"/>
          </w:tcPr>
          <w:p w:rsidR="004B6F9A" w:rsidRPr="00AF7112" w:rsidRDefault="00C33AF6" w:rsidP="00644659">
            <w:pPr>
              <w:jc w:val="center"/>
              <w:rPr>
                <w:rFonts w:ascii="Times New Roman" w:hAnsi="Times New Roman" w:cs="Times New Roman"/>
                <w:sz w:val="24"/>
                <w:szCs w:val="24"/>
              </w:rPr>
            </w:pPr>
            <w:r w:rsidRPr="00AF7112">
              <w:rPr>
                <w:rFonts w:ascii="Times New Roman" w:hAnsi="Times New Roman" w:cs="Times New Roman"/>
                <w:sz w:val="24"/>
                <w:szCs w:val="24"/>
              </w:rPr>
              <w:t>8</w:t>
            </w:r>
          </w:p>
        </w:tc>
      </w:tr>
      <w:tr w:rsidR="004B6F9A" w:rsidRPr="00AF7112" w:rsidTr="004B6F9A">
        <w:tc>
          <w:tcPr>
            <w:tcW w:w="534" w:type="dxa"/>
          </w:tcPr>
          <w:p w:rsidR="004B6F9A" w:rsidRPr="00AF7112" w:rsidRDefault="004B6F9A" w:rsidP="00644659">
            <w:pPr>
              <w:jc w:val="center"/>
              <w:rPr>
                <w:rFonts w:ascii="Times New Roman" w:hAnsi="Times New Roman" w:cs="Times New Roman"/>
                <w:sz w:val="24"/>
                <w:szCs w:val="24"/>
              </w:rPr>
            </w:pPr>
            <w:r w:rsidRPr="00AF7112">
              <w:rPr>
                <w:rFonts w:ascii="Times New Roman" w:hAnsi="Times New Roman" w:cs="Times New Roman"/>
                <w:sz w:val="24"/>
                <w:szCs w:val="24"/>
              </w:rPr>
              <w:t>5</w:t>
            </w:r>
          </w:p>
        </w:tc>
        <w:tc>
          <w:tcPr>
            <w:tcW w:w="7830" w:type="dxa"/>
          </w:tcPr>
          <w:p w:rsidR="004B6F9A" w:rsidRPr="00AF7112" w:rsidRDefault="004B6F9A" w:rsidP="00644659">
            <w:pPr>
              <w:spacing w:after="200" w:line="276" w:lineRule="auto"/>
              <w:rPr>
                <w:rFonts w:ascii="Times New Roman" w:hAnsi="Times New Roman" w:cs="Times New Roman"/>
                <w:sz w:val="24"/>
                <w:szCs w:val="24"/>
              </w:rPr>
            </w:pPr>
            <w:r w:rsidRPr="00AF7112">
              <w:rPr>
                <w:rFonts w:ascii="Times New Roman" w:hAnsi="Times New Roman" w:cs="Times New Roman"/>
                <w:sz w:val="24"/>
                <w:szCs w:val="24"/>
              </w:rPr>
              <w:t>Прямой нападающий удар. Двухсторонняя игра в волейбол.</w:t>
            </w:r>
          </w:p>
        </w:tc>
        <w:tc>
          <w:tcPr>
            <w:tcW w:w="1701" w:type="dxa"/>
          </w:tcPr>
          <w:p w:rsidR="004B6F9A" w:rsidRPr="00AF7112" w:rsidRDefault="00C33AF6" w:rsidP="00644659">
            <w:pPr>
              <w:jc w:val="center"/>
              <w:rPr>
                <w:rFonts w:ascii="Times New Roman" w:hAnsi="Times New Roman" w:cs="Times New Roman"/>
                <w:sz w:val="24"/>
                <w:szCs w:val="24"/>
              </w:rPr>
            </w:pPr>
            <w:r w:rsidRPr="00AF7112">
              <w:rPr>
                <w:rFonts w:ascii="Times New Roman" w:hAnsi="Times New Roman" w:cs="Times New Roman"/>
                <w:sz w:val="24"/>
                <w:szCs w:val="24"/>
              </w:rPr>
              <w:t>8</w:t>
            </w:r>
          </w:p>
        </w:tc>
      </w:tr>
      <w:tr w:rsidR="004B6F9A" w:rsidRPr="00AF7112" w:rsidTr="004B6F9A">
        <w:tc>
          <w:tcPr>
            <w:tcW w:w="534" w:type="dxa"/>
          </w:tcPr>
          <w:p w:rsidR="004B6F9A" w:rsidRPr="00AF7112" w:rsidRDefault="004B6F9A" w:rsidP="00644659">
            <w:pPr>
              <w:jc w:val="center"/>
              <w:rPr>
                <w:rFonts w:ascii="Times New Roman" w:hAnsi="Times New Roman" w:cs="Times New Roman"/>
                <w:sz w:val="24"/>
                <w:szCs w:val="24"/>
              </w:rPr>
            </w:pPr>
            <w:r w:rsidRPr="00AF7112">
              <w:rPr>
                <w:rFonts w:ascii="Times New Roman" w:hAnsi="Times New Roman" w:cs="Times New Roman"/>
                <w:sz w:val="24"/>
                <w:szCs w:val="24"/>
              </w:rPr>
              <w:t>6</w:t>
            </w:r>
          </w:p>
        </w:tc>
        <w:tc>
          <w:tcPr>
            <w:tcW w:w="7830" w:type="dxa"/>
          </w:tcPr>
          <w:p w:rsidR="004B6F9A" w:rsidRPr="00AF7112" w:rsidRDefault="004B6F9A" w:rsidP="00644659">
            <w:pPr>
              <w:rPr>
                <w:rFonts w:ascii="Times New Roman" w:hAnsi="Times New Roman" w:cs="Times New Roman"/>
                <w:sz w:val="24"/>
                <w:szCs w:val="24"/>
              </w:rPr>
            </w:pPr>
            <w:r w:rsidRPr="00AF7112">
              <w:rPr>
                <w:rFonts w:ascii="Times New Roman" w:hAnsi="Times New Roman" w:cs="Times New Roman"/>
                <w:sz w:val="24"/>
                <w:szCs w:val="24"/>
              </w:rPr>
              <w:t>Двухсторонняя игра в волейбол.</w:t>
            </w:r>
          </w:p>
        </w:tc>
        <w:tc>
          <w:tcPr>
            <w:tcW w:w="1701" w:type="dxa"/>
          </w:tcPr>
          <w:p w:rsidR="004B6F9A" w:rsidRPr="00AF7112" w:rsidRDefault="00C33AF6" w:rsidP="00644659">
            <w:pPr>
              <w:jc w:val="center"/>
              <w:rPr>
                <w:rFonts w:ascii="Times New Roman" w:hAnsi="Times New Roman" w:cs="Times New Roman"/>
                <w:sz w:val="24"/>
                <w:szCs w:val="24"/>
              </w:rPr>
            </w:pPr>
            <w:r w:rsidRPr="00AF7112">
              <w:rPr>
                <w:rFonts w:ascii="Times New Roman" w:hAnsi="Times New Roman" w:cs="Times New Roman"/>
                <w:sz w:val="24"/>
                <w:szCs w:val="24"/>
              </w:rPr>
              <w:t>4</w:t>
            </w:r>
          </w:p>
        </w:tc>
      </w:tr>
      <w:tr w:rsidR="004B6F9A" w:rsidRPr="00AF7112" w:rsidTr="004B6F9A">
        <w:tc>
          <w:tcPr>
            <w:tcW w:w="534" w:type="dxa"/>
          </w:tcPr>
          <w:p w:rsidR="004B6F9A" w:rsidRPr="00AF7112" w:rsidRDefault="004B6F9A" w:rsidP="00644659">
            <w:pPr>
              <w:jc w:val="center"/>
              <w:rPr>
                <w:rFonts w:ascii="Times New Roman" w:hAnsi="Times New Roman" w:cs="Times New Roman"/>
                <w:sz w:val="24"/>
                <w:szCs w:val="24"/>
              </w:rPr>
            </w:pPr>
            <w:r w:rsidRPr="00AF7112">
              <w:rPr>
                <w:rFonts w:ascii="Times New Roman" w:hAnsi="Times New Roman" w:cs="Times New Roman"/>
                <w:sz w:val="24"/>
                <w:szCs w:val="24"/>
              </w:rPr>
              <w:t>7</w:t>
            </w:r>
          </w:p>
        </w:tc>
        <w:tc>
          <w:tcPr>
            <w:tcW w:w="7830" w:type="dxa"/>
          </w:tcPr>
          <w:p w:rsidR="004B6F9A" w:rsidRPr="00AF7112" w:rsidRDefault="004B6F9A" w:rsidP="00644659">
            <w:pPr>
              <w:rPr>
                <w:rFonts w:ascii="Times New Roman" w:hAnsi="Times New Roman" w:cs="Times New Roman"/>
                <w:sz w:val="24"/>
                <w:szCs w:val="24"/>
              </w:rPr>
            </w:pPr>
            <w:r w:rsidRPr="00AF7112">
              <w:rPr>
                <w:rFonts w:ascii="Times New Roman" w:hAnsi="Times New Roman" w:cs="Times New Roman"/>
                <w:b/>
                <w:sz w:val="24"/>
                <w:szCs w:val="24"/>
              </w:rPr>
              <w:t>Гигиенические правила занятий физическими упражнениями.</w:t>
            </w:r>
            <w:r w:rsidRPr="00AF7112">
              <w:rPr>
                <w:rFonts w:ascii="Times New Roman" w:hAnsi="Times New Roman" w:cs="Times New Roman"/>
                <w:sz w:val="24"/>
                <w:szCs w:val="24"/>
              </w:rPr>
              <w:t xml:space="preserve"> Двухсторонняя игра в волейбол.</w:t>
            </w:r>
          </w:p>
        </w:tc>
        <w:tc>
          <w:tcPr>
            <w:tcW w:w="1701" w:type="dxa"/>
          </w:tcPr>
          <w:p w:rsidR="004B6F9A" w:rsidRPr="00AF7112" w:rsidRDefault="00C33AF6" w:rsidP="00644659">
            <w:pPr>
              <w:jc w:val="center"/>
              <w:rPr>
                <w:rFonts w:ascii="Times New Roman" w:hAnsi="Times New Roman" w:cs="Times New Roman"/>
                <w:sz w:val="24"/>
                <w:szCs w:val="24"/>
              </w:rPr>
            </w:pPr>
            <w:r w:rsidRPr="00AF7112">
              <w:rPr>
                <w:rFonts w:ascii="Times New Roman" w:hAnsi="Times New Roman" w:cs="Times New Roman"/>
                <w:sz w:val="24"/>
                <w:szCs w:val="24"/>
              </w:rPr>
              <w:t>4</w:t>
            </w:r>
          </w:p>
        </w:tc>
      </w:tr>
      <w:tr w:rsidR="004B6F9A" w:rsidRPr="00AF7112" w:rsidTr="004B6F9A">
        <w:tc>
          <w:tcPr>
            <w:tcW w:w="534" w:type="dxa"/>
          </w:tcPr>
          <w:p w:rsidR="004B6F9A" w:rsidRPr="00AF7112" w:rsidRDefault="004B6F9A" w:rsidP="00644659">
            <w:pPr>
              <w:jc w:val="center"/>
              <w:rPr>
                <w:rFonts w:ascii="Times New Roman" w:hAnsi="Times New Roman" w:cs="Times New Roman"/>
                <w:sz w:val="24"/>
                <w:szCs w:val="24"/>
              </w:rPr>
            </w:pPr>
            <w:r w:rsidRPr="00AF7112">
              <w:rPr>
                <w:rFonts w:ascii="Times New Roman" w:hAnsi="Times New Roman" w:cs="Times New Roman"/>
                <w:sz w:val="24"/>
                <w:szCs w:val="24"/>
              </w:rPr>
              <w:t>8</w:t>
            </w:r>
          </w:p>
        </w:tc>
        <w:tc>
          <w:tcPr>
            <w:tcW w:w="7830" w:type="dxa"/>
          </w:tcPr>
          <w:p w:rsidR="004B6F9A" w:rsidRPr="00AF7112" w:rsidRDefault="004B6F9A" w:rsidP="00644659">
            <w:pPr>
              <w:spacing w:after="200" w:line="276" w:lineRule="auto"/>
              <w:rPr>
                <w:rFonts w:ascii="Times New Roman" w:hAnsi="Times New Roman" w:cs="Times New Roman"/>
                <w:sz w:val="24"/>
                <w:szCs w:val="24"/>
              </w:rPr>
            </w:pPr>
            <w:r w:rsidRPr="00AF7112">
              <w:rPr>
                <w:rFonts w:ascii="Times New Roman" w:hAnsi="Times New Roman" w:cs="Times New Roman"/>
                <w:sz w:val="24"/>
                <w:szCs w:val="24"/>
              </w:rPr>
              <w:t>Страховка при блокировании. Двухсторонняя игра в волейбол.</w:t>
            </w:r>
          </w:p>
        </w:tc>
        <w:tc>
          <w:tcPr>
            <w:tcW w:w="1701" w:type="dxa"/>
          </w:tcPr>
          <w:p w:rsidR="004B6F9A" w:rsidRPr="00AF7112" w:rsidRDefault="00C33AF6" w:rsidP="00644659">
            <w:pPr>
              <w:jc w:val="center"/>
              <w:rPr>
                <w:rFonts w:ascii="Times New Roman" w:hAnsi="Times New Roman" w:cs="Times New Roman"/>
                <w:sz w:val="24"/>
                <w:szCs w:val="24"/>
              </w:rPr>
            </w:pPr>
            <w:r w:rsidRPr="00AF7112">
              <w:rPr>
                <w:rFonts w:ascii="Times New Roman" w:hAnsi="Times New Roman" w:cs="Times New Roman"/>
                <w:sz w:val="24"/>
                <w:szCs w:val="24"/>
              </w:rPr>
              <w:t>8</w:t>
            </w:r>
          </w:p>
        </w:tc>
      </w:tr>
      <w:tr w:rsidR="004B6F9A" w:rsidRPr="00AF7112" w:rsidTr="004B6F9A">
        <w:tc>
          <w:tcPr>
            <w:tcW w:w="534" w:type="dxa"/>
          </w:tcPr>
          <w:p w:rsidR="004B6F9A" w:rsidRPr="00AF7112" w:rsidRDefault="004B6F9A" w:rsidP="00644659">
            <w:pPr>
              <w:jc w:val="center"/>
              <w:rPr>
                <w:rFonts w:ascii="Times New Roman" w:hAnsi="Times New Roman" w:cs="Times New Roman"/>
                <w:sz w:val="24"/>
                <w:szCs w:val="24"/>
              </w:rPr>
            </w:pPr>
            <w:r w:rsidRPr="00AF7112">
              <w:rPr>
                <w:rFonts w:ascii="Times New Roman" w:hAnsi="Times New Roman" w:cs="Times New Roman"/>
                <w:sz w:val="24"/>
                <w:szCs w:val="24"/>
              </w:rPr>
              <w:t>9</w:t>
            </w:r>
          </w:p>
        </w:tc>
        <w:tc>
          <w:tcPr>
            <w:tcW w:w="7830" w:type="dxa"/>
          </w:tcPr>
          <w:p w:rsidR="004B6F9A" w:rsidRPr="00AF7112" w:rsidRDefault="004B6F9A" w:rsidP="00644659">
            <w:pPr>
              <w:spacing w:after="200" w:line="276" w:lineRule="auto"/>
              <w:rPr>
                <w:rFonts w:ascii="Times New Roman" w:hAnsi="Times New Roman" w:cs="Times New Roman"/>
                <w:sz w:val="24"/>
                <w:szCs w:val="24"/>
              </w:rPr>
            </w:pPr>
            <w:r w:rsidRPr="00AF7112">
              <w:rPr>
                <w:rFonts w:ascii="Times New Roman" w:hAnsi="Times New Roman" w:cs="Times New Roman"/>
                <w:sz w:val="24"/>
                <w:szCs w:val="24"/>
              </w:rPr>
              <w:t>Подача – прием – передача. Двухсторонняя игра в волейбол.</w:t>
            </w:r>
          </w:p>
          <w:p w:rsidR="004B6F9A" w:rsidRPr="00AF7112" w:rsidRDefault="004B6F9A" w:rsidP="00644659">
            <w:pPr>
              <w:rPr>
                <w:rFonts w:ascii="Times New Roman" w:hAnsi="Times New Roman" w:cs="Times New Roman"/>
                <w:sz w:val="24"/>
                <w:szCs w:val="24"/>
              </w:rPr>
            </w:pPr>
          </w:p>
        </w:tc>
        <w:tc>
          <w:tcPr>
            <w:tcW w:w="1701" w:type="dxa"/>
          </w:tcPr>
          <w:p w:rsidR="004B6F9A" w:rsidRPr="00AF7112" w:rsidRDefault="00C33AF6" w:rsidP="00644659">
            <w:pPr>
              <w:jc w:val="center"/>
              <w:rPr>
                <w:rFonts w:ascii="Times New Roman" w:hAnsi="Times New Roman" w:cs="Times New Roman"/>
                <w:sz w:val="24"/>
                <w:szCs w:val="24"/>
              </w:rPr>
            </w:pPr>
            <w:r w:rsidRPr="00AF7112">
              <w:rPr>
                <w:rFonts w:ascii="Times New Roman" w:hAnsi="Times New Roman" w:cs="Times New Roman"/>
                <w:sz w:val="24"/>
                <w:szCs w:val="24"/>
              </w:rPr>
              <w:t>8</w:t>
            </w:r>
          </w:p>
        </w:tc>
      </w:tr>
      <w:tr w:rsidR="004B6F9A" w:rsidRPr="00AF7112" w:rsidTr="004B6F9A">
        <w:tc>
          <w:tcPr>
            <w:tcW w:w="534" w:type="dxa"/>
          </w:tcPr>
          <w:p w:rsidR="004B6F9A" w:rsidRPr="00AF7112" w:rsidRDefault="004B6F9A" w:rsidP="00644659">
            <w:pPr>
              <w:jc w:val="center"/>
              <w:rPr>
                <w:rFonts w:ascii="Times New Roman" w:hAnsi="Times New Roman" w:cs="Times New Roman"/>
                <w:sz w:val="24"/>
                <w:szCs w:val="24"/>
              </w:rPr>
            </w:pPr>
            <w:r w:rsidRPr="00AF7112">
              <w:rPr>
                <w:rFonts w:ascii="Times New Roman" w:hAnsi="Times New Roman" w:cs="Times New Roman"/>
                <w:sz w:val="24"/>
                <w:szCs w:val="24"/>
              </w:rPr>
              <w:t>10</w:t>
            </w:r>
          </w:p>
        </w:tc>
        <w:tc>
          <w:tcPr>
            <w:tcW w:w="7830" w:type="dxa"/>
          </w:tcPr>
          <w:p w:rsidR="004B6F9A" w:rsidRPr="00AF7112" w:rsidRDefault="004B6F9A" w:rsidP="00644659">
            <w:pPr>
              <w:rPr>
                <w:rFonts w:ascii="Times New Roman" w:hAnsi="Times New Roman" w:cs="Times New Roman"/>
                <w:sz w:val="24"/>
                <w:szCs w:val="24"/>
              </w:rPr>
            </w:pPr>
            <w:r w:rsidRPr="00AF7112">
              <w:rPr>
                <w:rFonts w:ascii="Times New Roman" w:hAnsi="Times New Roman" w:cs="Times New Roman"/>
                <w:sz w:val="24"/>
                <w:szCs w:val="24"/>
              </w:rPr>
              <w:t>Передача мяча в падении на спину. Двухсторонняя игра в волейбол.</w:t>
            </w:r>
          </w:p>
        </w:tc>
        <w:tc>
          <w:tcPr>
            <w:tcW w:w="1701" w:type="dxa"/>
          </w:tcPr>
          <w:p w:rsidR="004B6F9A" w:rsidRPr="00AF7112" w:rsidRDefault="00C33AF6" w:rsidP="00644659">
            <w:pPr>
              <w:jc w:val="center"/>
              <w:rPr>
                <w:rFonts w:ascii="Times New Roman" w:hAnsi="Times New Roman" w:cs="Times New Roman"/>
                <w:sz w:val="24"/>
                <w:szCs w:val="24"/>
              </w:rPr>
            </w:pPr>
            <w:r w:rsidRPr="00AF7112">
              <w:rPr>
                <w:rFonts w:ascii="Times New Roman" w:hAnsi="Times New Roman" w:cs="Times New Roman"/>
                <w:sz w:val="24"/>
                <w:szCs w:val="24"/>
              </w:rPr>
              <w:t>4</w:t>
            </w:r>
          </w:p>
        </w:tc>
      </w:tr>
      <w:tr w:rsidR="004B6F9A" w:rsidRPr="00AF7112" w:rsidTr="004B6F9A">
        <w:tc>
          <w:tcPr>
            <w:tcW w:w="534" w:type="dxa"/>
          </w:tcPr>
          <w:p w:rsidR="004B6F9A" w:rsidRPr="00AF7112" w:rsidRDefault="004B6F9A" w:rsidP="00644659">
            <w:pPr>
              <w:jc w:val="center"/>
              <w:rPr>
                <w:rFonts w:ascii="Times New Roman" w:hAnsi="Times New Roman" w:cs="Times New Roman"/>
                <w:sz w:val="24"/>
                <w:szCs w:val="24"/>
              </w:rPr>
            </w:pPr>
            <w:r w:rsidRPr="00AF7112">
              <w:rPr>
                <w:rFonts w:ascii="Times New Roman" w:hAnsi="Times New Roman" w:cs="Times New Roman"/>
                <w:sz w:val="24"/>
                <w:szCs w:val="24"/>
              </w:rPr>
              <w:t>11</w:t>
            </w:r>
          </w:p>
        </w:tc>
        <w:tc>
          <w:tcPr>
            <w:tcW w:w="7830" w:type="dxa"/>
          </w:tcPr>
          <w:p w:rsidR="004B6F9A" w:rsidRPr="00AF7112" w:rsidRDefault="004B6F9A" w:rsidP="00644659">
            <w:pPr>
              <w:rPr>
                <w:rFonts w:ascii="Times New Roman" w:hAnsi="Times New Roman" w:cs="Times New Roman"/>
                <w:sz w:val="24"/>
                <w:szCs w:val="24"/>
              </w:rPr>
            </w:pPr>
            <w:r w:rsidRPr="00AF7112">
              <w:rPr>
                <w:rFonts w:ascii="Times New Roman" w:hAnsi="Times New Roman" w:cs="Times New Roman"/>
                <w:sz w:val="24"/>
                <w:szCs w:val="24"/>
              </w:rPr>
              <w:t>Передача мяча в падении на спину. Двухсторонняя игра в волейбол.</w:t>
            </w:r>
          </w:p>
        </w:tc>
        <w:tc>
          <w:tcPr>
            <w:tcW w:w="1701" w:type="dxa"/>
          </w:tcPr>
          <w:p w:rsidR="004B6F9A" w:rsidRPr="00AF7112" w:rsidRDefault="00C33AF6" w:rsidP="00644659">
            <w:pPr>
              <w:jc w:val="center"/>
              <w:rPr>
                <w:rFonts w:ascii="Times New Roman" w:hAnsi="Times New Roman" w:cs="Times New Roman"/>
                <w:sz w:val="24"/>
                <w:szCs w:val="24"/>
              </w:rPr>
            </w:pPr>
            <w:r w:rsidRPr="00AF7112">
              <w:rPr>
                <w:rFonts w:ascii="Times New Roman" w:hAnsi="Times New Roman" w:cs="Times New Roman"/>
                <w:sz w:val="24"/>
                <w:szCs w:val="24"/>
              </w:rPr>
              <w:t>4</w:t>
            </w:r>
          </w:p>
        </w:tc>
      </w:tr>
      <w:tr w:rsidR="004B6F9A" w:rsidRPr="00AF7112" w:rsidTr="004B6F9A">
        <w:tc>
          <w:tcPr>
            <w:tcW w:w="534" w:type="dxa"/>
          </w:tcPr>
          <w:p w:rsidR="004B6F9A" w:rsidRPr="00AF7112" w:rsidRDefault="004B6F9A" w:rsidP="00644659">
            <w:pPr>
              <w:jc w:val="center"/>
              <w:rPr>
                <w:rFonts w:ascii="Times New Roman" w:hAnsi="Times New Roman" w:cs="Times New Roman"/>
                <w:sz w:val="24"/>
                <w:szCs w:val="24"/>
              </w:rPr>
            </w:pPr>
            <w:r w:rsidRPr="00AF7112">
              <w:rPr>
                <w:rFonts w:ascii="Times New Roman" w:hAnsi="Times New Roman" w:cs="Times New Roman"/>
                <w:sz w:val="24"/>
                <w:szCs w:val="24"/>
              </w:rPr>
              <w:t>12</w:t>
            </w:r>
          </w:p>
        </w:tc>
        <w:tc>
          <w:tcPr>
            <w:tcW w:w="7830" w:type="dxa"/>
          </w:tcPr>
          <w:p w:rsidR="004B6F9A" w:rsidRPr="00AF7112" w:rsidRDefault="004B6F9A" w:rsidP="00644659">
            <w:pPr>
              <w:rPr>
                <w:rFonts w:ascii="Times New Roman" w:hAnsi="Times New Roman" w:cs="Times New Roman"/>
                <w:sz w:val="24"/>
                <w:szCs w:val="24"/>
              </w:rPr>
            </w:pPr>
            <w:r w:rsidRPr="00AF7112">
              <w:rPr>
                <w:rFonts w:ascii="Times New Roman" w:hAnsi="Times New Roman" w:cs="Times New Roman"/>
                <w:b/>
                <w:sz w:val="24"/>
                <w:szCs w:val="24"/>
              </w:rPr>
              <w:t>Основные приемы самоконтроля.</w:t>
            </w:r>
            <w:r w:rsidRPr="00AF7112">
              <w:rPr>
                <w:rFonts w:ascii="Times New Roman" w:hAnsi="Times New Roman" w:cs="Times New Roman"/>
                <w:sz w:val="24"/>
                <w:szCs w:val="24"/>
              </w:rPr>
              <w:t xml:space="preserve"> Двухсторонняя игра в волейбол.</w:t>
            </w:r>
          </w:p>
        </w:tc>
        <w:tc>
          <w:tcPr>
            <w:tcW w:w="1701" w:type="dxa"/>
          </w:tcPr>
          <w:p w:rsidR="004B6F9A" w:rsidRPr="00AF7112" w:rsidRDefault="00C33AF6" w:rsidP="00644659">
            <w:pPr>
              <w:jc w:val="center"/>
              <w:rPr>
                <w:rFonts w:ascii="Times New Roman" w:hAnsi="Times New Roman" w:cs="Times New Roman"/>
                <w:sz w:val="24"/>
                <w:szCs w:val="24"/>
              </w:rPr>
            </w:pPr>
            <w:r w:rsidRPr="00AF7112">
              <w:rPr>
                <w:rFonts w:ascii="Times New Roman" w:hAnsi="Times New Roman" w:cs="Times New Roman"/>
                <w:sz w:val="24"/>
                <w:szCs w:val="24"/>
              </w:rPr>
              <w:t>4</w:t>
            </w:r>
          </w:p>
        </w:tc>
      </w:tr>
      <w:tr w:rsidR="004B6F9A" w:rsidRPr="00AF7112" w:rsidTr="004B6F9A">
        <w:tc>
          <w:tcPr>
            <w:tcW w:w="534" w:type="dxa"/>
          </w:tcPr>
          <w:p w:rsidR="004B6F9A" w:rsidRPr="00AF7112" w:rsidRDefault="004B6F9A" w:rsidP="00644659">
            <w:pPr>
              <w:jc w:val="center"/>
              <w:rPr>
                <w:rFonts w:ascii="Times New Roman" w:hAnsi="Times New Roman" w:cs="Times New Roman"/>
                <w:sz w:val="24"/>
                <w:szCs w:val="24"/>
              </w:rPr>
            </w:pPr>
            <w:r w:rsidRPr="00AF7112">
              <w:rPr>
                <w:rFonts w:ascii="Times New Roman" w:hAnsi="Times New Roman" w:cs="Times New Roman"/>
                <w:sz w:val="24"/>
                <w:szCs w:val="24"/>
              </w:rPr>
              <w:t>13</w:t>
            </w:r>
          </w:p>
        </w:tc>
        <w:tc>
          <w:tcPr>
            <w:tcW w:w="7830" w:type="dxa"/>
          </w:tcPr>
          <w:p w:rsidR="004B6F9A" w:rsidRPr="00AF7112" w:rsidRDefault="004B6F9A" w:rsidP="00644659">
            <w:pPr>
              <w:rPr>
                <w:rFonts w:ascii="Times New Roman" w:hAnsi="Times New Roman" w:cs="Times New Roman"/>
                <w:sz w:val="24"/>
                <w:szCs w:val="24"/>
              </w:rPr>
            </w:pPr>
            <w:r w:rsidRPr="00AF7112">
              <w:rPr>
                <w:rFonts w:ascii="Times New Roman" w:hAnsi="Times New Roman" w:cs="Times New Roman"/>
                <w:sz w:val="24"/>
                <w:szCs w:val="24"/>
              </w:rPr>
              <w:t>Нижняя боковая подача мяча. Двухсторонняя игра в волейбол.</w:t>
            </w:r>
          </w:p>
        </w:tc>
        <w:tc>
          <w:tcPr>
            <w:tcW w:w="1701" w:type="dxa"/>
          </w:tcPr>
          <w:p w:rsidR="004B6F9A" w:rsidRPr="00AF7112" w:rsidRDefault="00C33AF6" w:rsidP="00644659">
            <w:pPr>
              <w:jc w:val="center"/>
              <w:rPr>
                <w:rFonts w:ascii="Times New Roman" w:hAnsi="Times New Roman" w:cs="Times New Roman"/>
                <w:sz w:val="24"/>
                <w:szCs w:val="24"/>
              </w:rPr>
            </w:pPr>
            <w:r w:rsidRPr="00AF7112">
              <w:rPr>
                <w:rFonts w:ascii="Times New Roman" w:hAnsi="Times New Roman" w:cs="Times New Roman"/>
                <w:sz w:val="24"/>
                <w:szCs w:val="24"/>
              </w:rPr>
              <w:t>8</w:t>
            </w:r>
          </w:p>
        </w:tc>
      </w:tr>
      <w:tr w:rsidR="004B6F9A" w:rsidRPr="00AF7112" w:rsidTr="004B6F9A">
        <w:tc>
          <w:tcPr>
            <w:tcW w:w="534" w:type="dxa"/>
          </w:tcPr>
          <w:p w:rsidR="004B6F9A" w:rsidRPr="00AF7112" w:rsidRDefault="004B6F9A" w:rsidP="00644659">
            <w:pPr>
              <w:jc w:val="center"/>
              <w:rPr>
                <w:rFonts w:ascii="Times New Roman" w:hAnsi="Times New Roman" w:cs="Times New Roman"/>
                <w:sz w:val="24"/>
                <w:szCs w:val="24"/>
              </w:rPr>
            </w:pPr>
            <w:r w:rsidRPr="00AF7112">
              <w:rPr>
                <w:rFonts w:ascii="Times New Roman" w:hAnsi="Times New Roman" w:cs="Times New Roman"/>
                <w:sz w:val="24"/>
                <w:szCs w:val="24"/>
              </w:rPr>
              <w:t>14</w:t>
            </w:r>
          </w:p>
        </w:tc>
        <w:tc>
          <w:tcPr>
            <w:tcW w:w="7830" w:type="dxa"/>
          </w:tcPr>
          <w:p w:rsidR="004B6F9A" w:rsidRPr="00AF7112" w:rsidRDefault="004B6F9A" w:rsidP="00644659">
            <w:pPr>
              <w:rPr>
                <w:rFonts w:ascii="Times New Roman" w:hAnsi="Times New Roman" w:cs="Times New Roman"/>
                <w:sz w:val="24"/>
                <w:szCs w:val="24"/>
              </w:rPr>
            </w:pPr>
            <w:r w:rsidRPr="00AF7112">
              <w:rPr>
                <w:rFonts w:ascii="Times New Roman" w:hAnsi="Times New Roman" w:cs="Times New Roman"/>
                <w:sz w:val="24"/>
                <w:szCs w:val="24"/>
              </w:rPr>
              <w:t>Боковой нападающий удар. Двухсторонняя игра в волейбол.</w:t>
            </w:r>
          </w:p>
        </w:tc>
        <w:tc>
          <w:tcPr>
            <w:tcW w:w="1701" w:type="dxa"/>
          </w:tcPr>
          <w:p w:rsidR="004B6F9A" w:rsidRPr="00AF7112" w:rsidRDefault="00C33AF6" w:rsidP="00644659">
            <w:pPr>
              <w:jc w:val="center"/>
              <w:rPr>
                <w:rFonts w:ascii="Times New Roman" w:hAnsi="Times New Roman" w:cs="Times New Roman"/>
                <w:sz w:val="24"/>
                <w:szCs w:val="24"/>
              </w:rPr>
            </w:pPr>
            <w:r w:rsidRPr="00AF7112">
              <w:rPr>
                <w:rFonts w:ascii="Times New Roman" w:hAnsi="Times New Roman" w:cs="Times New Roman"/>
                <w:sz w:val="24"/>
                <w:szCs w:val="24"/>
              </w:rPr>
              <w:t>8</w:t>
            </w:r>
          </w:p>
        </w:tc>
      </w:tr>
      <w:tr w:rsidR="004B6F9A" w:rsidRPr="00AF7112" w:rsidTr="004B6F9A">
        <w:tc>
          <w:tcPr>
            <w:tcW w:w="534" w:type="dxa"/>
          </w:tcPr>
          <w:p w:rsidR="004B6F9A" w:rsidRPr="00AF7112" w:rsidRDefault="004B6F9A" w:rsidP="00644659">
            <w:pPr>
              <w:jc w:val="center"/>
              <w:rPr>
                <w:rFonts w:ascii="Times New Roman" w:hAnsi="Times New Roman" w:cs="Times New Roman"/>
                <w:sz w:val="24"/>
                <w:szCs w:val="24"/>
              </w:rPr>
            </w:pPr>
            <w:r w:rsidRPr="00AF7112">
              <w:rPr>
                <w:rFonts w:ascii="Times New Roman" w:hAnsi="Times New Roman" w:cs="Times New Roman"/>
                <w:sz w:val="24"/>
                <w:szCs w:val="24"/>
              </w:rPr>
              <w:t>15</w:t>
            </w:r>
          </w:p>
        </w:tc>
        <w:tc>
          <w:tcPr>
            <w:tcW w:w="7830" w:type="dxa"/>
          </w:tcPr>
          <w:p w:rsidR="004B6F9A" w:rsidRPr="00AF7112" w:rsidRDefault="004B6F9A" w:rsidP="00644659">
            <w:pPr>
              <w:rPr>
                <w:rFonts w:ascii="Times New Roman" w:hAnsi="Times New Roman" w:cs="Times New Roman"/>
                <w:sz w:val="24"/>
                <w:szCs w:val="24"/>
              </w:rPr>
            </w:pPr>
            <w:r w:rsidRPr="00AF7112">
              <w:rPr>
                <w:rFonts w:ascii="Times New Roman" w:hAnsi="Times New Roman" w:cs="Times New Roman"/>
                <w:sz w:val="24"/>
                <w:szCs w:val="24"/>
              </w:rPr>
              <w:t>Одиночное блокирование. Двухсторонняя игра в волейбол.</w:t>
            </w:r>
          </w:p>
        </w:tc>
        <w:tc>
          <w:tcPr>
            <w:tcW w:w="1701" w:type="dxa"/>
          </w:tcPr>
          <w:p w:rsidR="004B6F9A" w:rsidRPr="00AF7112" w:rsidRDefault="00C33AF6" w:rsidP="00644659">
            <w:pPr>
              <w:jc w:val="center"/>
              <w:rPr>
                <w:rFonts w:ascii="Times New Roman" w:hAnsi="Times New Roman" w:cs="Times New Roman"/>
                <w:sz w:val="24"/>
                <w:szCs w:val="24"/>
              </w:rPr>
            </w:pPr>
            <w:r w:rsidRPr="00AF7112">
              <w:rPr>
                <w:rFonts w:ascii="Times New Roman" w:hAnsi="Times New Roman" w:cs="Times New Roman"/>
                <w:sz w:val="24"/>
                <w:szCs w:val="24"/>
              </w:rPr>
              <w:t>8</w:t>
            </w:r>
          </w:p>
        </w:tc>
      </w:tr>
      <w:tr w:rsidR="004B6F9A" w:rsidRPr="00AF7112" w:rsidTr="004B6F9A">
        <w:tc>
          <w:tcPr>
            <w:tcW w:w="534" w:type="dxa"/>
          </w:tcPr>
          <w:p w:rsidR="004B6F9A" w:rsidRPr="00AF7112" w:rsidRDefault="004B6F9A" w:rsidP="00644659">
            <w:pPr>
              <w:jc w:val="center"/>
              <w:rPr>
                <w:rFonts w:ascii="Times New Roman" w:hAnsi="Times New Roman" w:cs="Times New Roman"/>
                <w:sz w:val="24"/>
                <w:szCs w:val="24"/>
              </w:rPr>
            </w:pPr>
            <w:r w:rsidRPr="00AF7112">
              <w:rPr>
                <w:rFonts w:ascii="Times New Roman" w:hAnsi="Times New Roman" w:cs="Times New Roman"/>
                <w:sz w:val="24"/>
                <w:szCs w:val="24"/>
              </w:rPr>
              <w:t>16</w:t>
            </w:r>
          </w:p>
        </w:tc>
        <w:tc>
          <w:tcPr>
            <w:tcW w:w="7830" w:type="dxa"/>
          </w:tcPr>
          <w:p w:rsidR="004B6F9A" w:rsidRPr="00AF7112" w:rsidRDefault="004B6F9A" w:rsidP="00644659">
            <w:pPr>
              <w:rPr>
                <w:rFonts w:ascii="Times New Roman" w:hAnsi="Times New Roman" w:cs="Times New Roman"/>
                <w:sz w:val="24"/>
                <w:szCs w:val="24"/>
              </w:rPr>
            </w:pPr>
            <w:r w:rsidRPr="00AF7112">
              <w:rPr>
                <w:rFonts w:ascii="Times New Roman" w:hAnsi="Times New Roman" w:cs="Times New Roman"/>
                <w:sz w:val="24"/>
                <w:szCs w:val="24"/>
              </w:rPr>
              <w:t>Подача – передача – нападающий удар. Двухсторонняя игра в волейбол.</w:t>
            </w:r>
          </w:p>
        </w:tc>
        <w:tc>
          <w:tcPr>
            <w:tcW w:w="1701" w:type="dxa"/>
          </w:tcPr>
          <w:p w:rsidR="004B6F9A" w:rsidRPr="00AF7112" w:rsidRDefault="00C33AF6" w:rsidP="00644659">
            <w:pPr>
              <w:jc w:val="center"/>
              <w:rPr>
                <w:rFonts w:ascii="Times New Roman" w:hAnsi="Times New Roman" w:cs="Times New Roman"/>
                <w:sz w:val="24"/>
                <w:szCs w:val="24"/>
              </w:rPr>
            </w:pPr>
            <w:r w:rsidRPr="00AF7112">
              <w:rPr>
                <w:rFonts w:ascii="Times New Roman" w:hAnsi="Times New Roman" w:cs="Times New Roman"/>
                <w:sz w:val="24"/>
                <w:szCs w:val="24"/>
              </w:rPr>
              <w:t>8</w:t>
            </w:r>
          </w:p>
        </w:tc>
      </w:tr>
      <w:tr w:rsidR="004B6F9A" w:rsidRPr="00AF7112" w:rsidTr="004B6F9A">
        <w:tc>
          <w:tcPr>
            <w:tcW w:w="534" w:type="dxa"/>
          </w:tcPr>
          <w:p w:rsidR="004B6F9A" w:rsidRPr="00AF7112" w:rsidRDefault="004B6F9A" w:rsidP="00644659">
            <w:pPr>
              <w:jc w:val="center"/>
              <w:rPr>
                <w:rFonts w:ascii="Times New Roman" w:hAnsi="Times New Roman" w:cs="Times New Roman"/>
                <w:sz w:val="24"/>
                <w:szCs w:val="24"/>
              </w:rPr>
            </w:pPr>
            <w:r w:rsidRPr="00AF7112">
              <w:rPr>
                <w:rFonts w:ascii="Times New Roman" w:hAnsi="Times New Roman" w:cs="Times New Roman"/>
                <w:sz w:val="24"/>
                <w:szCs w:val="24"/>
              </w:rPr>
              <w:t>17</w:t>
            </w:r>
          </w:p>
        </w:tc>
        <w:tc>
          <w:tcPr>
            <w:tcW w:w="7830" w:type="dxa"/>
          </w:tcPr>
          <w:p w:rsidR="004B6F9A" w:rsidRPr="00AF7112" w:rsidRDefault="004B6F9A" w:rsidP="00644659">
            <w:pPr>
              <w:rPr>
                <w:rFonts w:ascii="Times New Roman" w:hAnsi="Times New Roman" w:cs="Times New Roman"/>
                <w:sz w:val="24"/>
                <w:szCs w:val="24"/>
              </w:rPr>
            </w:pPr>
            <w:r w:rsidRPr="00AF7112">
              <w:rPr>
                <w:rFonts w:ascii="Times New Roman" w:hAnsi="Times New Roman" w:cs="Times New Roman"/>
                <w:sz w:val="24"/>
                <w:szCs w:val="24"/>
              </w:rPr>
              <w:t>Подача – передача – нападающий удар. Двухсторонняя игра в волейбол.</w:t>
            </w:r>
          </w:p>
        </w:tc>
        <w:tc>
          <w:tcPr>
            <w:tcW w:w="1701" w:type="dxa"/>
          </w:tcPr>
          <w:p w:rsidR="004B6F9A" w:rsidRPr="00AF7112" w:rsidRDefault="00C33AF6" w:rsidP="00644659">
            <w:pPr>
              <w:jc w:val="center"/>
              <w:rPr>
                <w:rFonts w:ascii="Times New Roman" w:hAnsi="Times New Roman" w:cs="Times New Roman"/>
                <w:sz w:val="24"/>
                <w:szCs w:val="24"/>
              </w:rPr>
            </w:pPr>
            <w:r w:rsidRPr="00AF7112">
              <w:rPr>
                <w:rFonts w:ascii="Times New Roman" w:hAnsi="Times New Roman" w:cs="Times New Roman"/>
                <w:sz w:val="24"/>
                <w:szCs w:val="24"/>
              </w:rPr>
              <w:t>4</w:t>
            </w:r>
          </w:p>
        </w:tc>
      </w:tr>
      <w:tr w:rsidR="004B6F9A" w:rsidRPr="00AF7112" w:rsidTr="004B6F9A">
        <w:tc>
          <w:tcPr>
            <w:tcW w:w="534" w:type="dxa"/>
          </w:tcPr>
          <w:p w:rsidR="004B6F9A" w:rsidRPr="00AF7112" w:rsidRDefault="004B6F9A" w:rsidP="00644659">
            <w:pPr>
              <w:jc w:val="center"/>
              <w:rPr>
                <w:rFonts w:ascii="Times New Roman" w:hAnsi="Times New Roman" w:cs="Times New Roman"/>
                <w:sz w:val="24"/>
                <w:szCs w:val="24"/>
              </w:rPr>
            </w:pPr>
            <w:r w:rsidRPr="00AF7112">
              <w:rPr>
                <w:rFonts w:ascii="Times New Roman" w:hAnsi="Times New Roman" w:cs="Times New Roman"/>
                <w:sz w:val="24"/>
                <w:szCs w:val="24"/>
              </w:rPr>
              <w:t>18</w:t>
            </w:r>
          </w:p>
        </w:tc>
        <w:tc>
          <w:tcPr>
            <w:tcW w:w="7830" w:type="dxa"/>
          </w:tcPr>
          <w:p w:rsidR="004B6F9A" w:rsidRPr="00AF7112" w:rsidRDefault="004B6F9A" w:rsidP="00644659">
            <w:pPr>
              <w:rPr>
                <w:rFonts w:ascii="Times New Roman" w:hAnsi="Times New Roman" w:cs="Times New Roman"/>
                <w:sz w:val="24"/>
                <w:szCs w:val="24"/>
              </w:rPr>
            </w:pPr>
            <w:r w:rsidRPr="00AF7112">
              <w:rPr>
                <w:rFonts w:ascii="Times New Roman" w:hAnsi="Times New Roman" w:cs="Times New Roman"/>
                <w:b/>
                <w:sz w:val="24"/>
                <w:szCs w:val="24"/>
              </w:rPr>
              <w:t xml:space="preserve">Предупреждение травматизма. Оказание первой помощи при травмах. </w:t>
            </w:r>
            <w:r w:rsidRPr="00AF7112">
              <w:rPr>
                <w:rFonts w:ascii="Times New Roman" w:hAnsi="Times New Roman" w:cs="Times New Roman"/>
                <w:sz w:val="24"/>
                <w:szCs w:val="24"/>
              </w:rPr>
              <w:t>Двухсторонняя игра в волейбол.</w:t>
            </w:r>
          </w:p>
        </w:tc>
        <w:tc>
          <w:tcPr>
            <w:tcW w:w="1701" w:type="dxa"/>
          </w:tcPr>
          <w:p w:rsidR="004B6F9A" w:rsidRPr="00AF7112" w:rsidRDefault="00C33AF6" w:rsidP="00644659">
            <w:pPr>
              <w:jc w:val="center"/>
              <w:rPr>
                <w:rFonts w:ascii="Times New Roman" w:hAnsi="Times New Roman" w:cs="Times New Roman"/>
                <w:sz w:val="24"/>
                <w:szCs w:val="24"/>
              </w:rPr>
            </w:pPr>
            <w:r w:rsidRPr="00AF7112">
              <w:rPr>
                <w:rFonts w:ascii="Times New Roman" w:hAnsi="Times New Roman" w:cs="Times New Roman"/>
                <w:sz w:val="24"/>
                <w:szCs w:val="24"/>
              </w:rPr>
              <w:t>4</w:t>
            </w:r>
          </w:p>
        </w:tc>
      </w:tr>
      <w:tr w:rsidR="004B6F9A" w:rsidRPr="00AF7112" w:rsidTr="004B6F9A">
        <w:tc>
          <w:tcPr>
            <w:tcW w:w="534" w:type="dxa"/>
          </w:tcPr>
          <w:p w:rsidR="004B6F9A" w:rsidRPr="00AF7112" w:rsidRDefault="004B6F9A" w:rsidP="00644659">
            <w:pPr>
              <w:jc w:val="center"/>
              <w:rPr>
                <w:rFonts w:ascii="Times New Roman" w:hAnsi="Times New Roman" w:cs="Times New Roman"/>
                <w:sz w:val="24"/>
                <w:szCs w:val="24"/>
              </w:rPr>
            </w:pPr>
            <w:r w:rsidRPr="00AF7112">
              <w:rPr>
                <w:rFonts w:ascii="Times New Roman" w:hAnsi="Times New Roman" w:cs="Times New Roman"/>
                <w:sz w:val="24"/>
                <w:szCs w:val="24"/>
              </w:rPr>
              <w:t>19</w:t>
            </w:r>
          </w:p>
        </w:tc>
        <w:tc>
          <w:tcPr>
            <w:tcW w:w="7830" w:type="dxa"/>
          </w:tcPr>
          <w:p w:rsidR="004B6F9A" w:rsidRPr="00AF7112" w:rsidRDefault="004B6F9A" w:rsidP="00644659">
            <w:pPr>
              <w:rPr>
                <w:rFonts w:ascii="Times New Roman" w:hAnsi="Times New Roman" w:cs="Times New Roman"/>
                <w:sz w:val="24"/>
                <w:szCs w:val="24"/>
              </w:rPr>
            </w:pPr>
            <w:r w:rsidRPr="00AF7112">
              <w:rPr>
                <w:rFonts w:ascii="Times New Roman" w:hAnsi="Times New Roman" w:cs="Times New Roman"/>
                <w:sz w:val="24"/>
                <w:szCs w:val="24"/>
              </w:rPr>
              <w:t>Верхняя передача мяча двумя руками над собой. Двухсторонняя игра в волейбол.</w:t>
            </w:r>
          </w:p>
        </w:tc>
        <w:tc>
          <w:tcPr>
            <w:tcW w:w="1701" w:type="dxa"/>
          </w:tcPr>
          <w:p w:rsidR="004B6F9A" w:rsidRPr="00AF7112" w:rsidRDefault="00C33AF6" w:rsidP="00644659">
            <w:pPr>
              <w:jc w:val="center"/>
              <w:rPr>
                <w:rFonts w:ascii="Times New Roman" w:hAnsi="Times New Roman" w:cs="Times New Roman"/>
                <w:sz w:val="24"/>
                <w:szCs w:val="24"/>
              </w:rPr>
            </w:pPr>
            <w:r w:rsidRPr="00AF7112">
              <w:rPr>
                <w:rFonts w:ascii="Times New Roman" w:hAnsi="Times New Roman" w:cs="Times New Roman"/>
                <w:sz w:val="24"/>
                <w:szCs w:val="24"/>
              </w:rPr>
              <w:t>8</w:t>
            </w:r>
          </w:p>
        </w:tc>
      </w:tr>
      <w:tr w:rsidR="004B6F9A" w:rsidRPr="00AF7112" w:rsidTr="004B6F9A">
        <w:tc>
          <w:tcPr>
            <w:tcW w:w="534" w:type="dxa"/>
          </w:tcPr>
          <w:p w:rsidR="004B6F9A" w:rsidRPr="00AF7112" w:rsidRDefault="004B6F9A" w:rsidP="00644659">
            <w:pPr>
              <w:jc w:val="center"/>
              <w:rPr>
                <w:rFonts w:ascii="Times New Roman" w:hAnsi="Times New Roman" w:cs="Times New Roman"/>
                <w:sz w:val="24"/>
                <w:szCs w:val="24"/>
              </w:rPr>
            </w:pPr>
            <w:r w:rsidRPr="00AF7112">
              <w:rPr>
                <w:rFonts w:ascii="Times New Roman" w:hAnsi="Times New Roman" w:cs="Times New Roman"/>
                <w:sz w:val="24"/>
                <w:szCs w:val="24"/>
              </w:rPr>
              <w:t>20</w:t>
            </w:r>
          </w:p>
        </w:tc>
        <w:tc>
          <w:tcPr>
            <w:tcW w:w="7830" w:type="dxa"/>
          </w:tcPr>
          <w:p w:rsidR="004B6F9A" w:rsidRPr="00AF7112" w:rsidRDefault="004B6F9A" w:rsidP="00644659">
            <w:pPr>
              <w:rPr>
                <w:rFonts w:ascii="Times New Roman" w:hAnsi="Times New Roman" w:cs="Times New Roman"/>
                <w:sz w:val="24"/>
                <w:szCs w:val="24"/>
              </w:rPr>
            </w:pPr>
            <w:r w:rsidRPr="00AF7112">
              <w:rPr>
                <w:rFonts w:ascii="Times New Roman" w:hAnsi="Times New Roman" w:cs="Times New Roman"/>
                <w:sz w:val="24"/>
                <w:szCs w:val="24"/>
              </w:rPr>
              <w:t>Верхняя прямая подача мяча. Двухсторонняя игра в волейбол.</w:t>
            </w:r>
          </w:p>
        </w:tc>
        <w:tc>
          <w:tcPr>
            <w:tcW w:w="1701" w:type="dxa"/>
          </w:tcPr>
          <w:p w:rsidR="004B6F9A" w:rsidRPr="00AF7112" w:rsidRDefault="00C33AF6" w:rsidP="00644659">
            <w:pPr>
              <w:jc w:val="center"/>
              <w:rPr>
                <w:rFonts w:ascii="Times New Roman" w:hAnsi="Times New Roman" w:cs="Times New Roman"/>
                <w:sz w:val="24"/>
                <w:szCs w:val="24"/>
              </w:rPr>
            </w:pPr>
            <w:r w:rsidRPr="00AF7112">
              <w:rPr>
                <w:rFonts w:ascii="Times New Roman" w:hAnsi="Times New Roman" w:cs="Times New Roman"/>
                <w:sz w:val="24"/>
                <w:szCs w:val="24"/>
              </w:rPr>
              <w:t>8</w:t>
            </w:r>
          </w:p>
        </w:tc>
      </w:tr>
      <w:tr w:rsidR="004B6F9A" w:rsidRPr="00AF7112" w:rsidTr="004B6F9A">
        <w:tc>
          <w:tcPr>
            <w:tcW w:w="534" w:type="dxa"/>
          </w:tcPr>
          <w:p w:rsidR="004B6F9A" w:rsidRPr="00AF7112" w:rsidRDefault="004B6F9A" w:rsidP="00644659">
            <w:pPr>
              <w:jc w:val="center"/>
              <w:rPr>
                <w:rFonts w:ascii="Times New Roman" w:hAnsi="Times New Roman" w:cs="Times New Roman"/>
                <w:sz w:val="24"/>
                <w:szCs w:val="24"/>
              </w:rPr>
            </w:pPr>
            <w:r w:rsidRPr="00AF7112">
              <w:rPr>
                <w:rFonts w:ascii="Times New Roman" w:hAnsi="Times New Roman" w:cs="Times New Roman"/>
                <w:sz w:val="24"/>
                <w:szCs w:val="24"/>
              </w:rPr>
              <w:t>21</w:t>
            </w:r>
          </w:p>
        </w:tc>
        <w:tc>
          <w:tcPr>
            <w:tcW w:w="7830" w:type="dxa"/>
          </w:tcPr>
          <w:p w:rsidR="004B6F9A" w:rsidRPr="00AF7112" w:rsidRDefault="004B6F9A" w:rsidP="00644659">
            <w:pPr>
              <w:rPr>
                <w:rFonts w:ascii="Times New Roman" w:hAnsi="Times New Roman" w:cs="Times New Roman"/>
                <w:sz w:val="24"/>
                <w:szCs w:val="24"/>
              </w:rPr>
            </w:pPr>
            <w:r w:rsidRPr="00AF7112">
              <w:rPr>
                <w:rFonts w:ascii="Times New Roman" w:hAnsi="Times New Roman" w:cs="Times New Roman"/>
                <w:sz w:val="24"/>
                <w:szCs w:val="24"/>
              </w:rPr>
              <w:t>Нападающие удары  из зон 2,3,4. Двухсторонняя игра в волейбол.</w:t>
            </w:r>
          </w:p>
        </w:tc>
        <w:tc>
          <w:tcPr>
            <w:tcW w:w="1701" w:type="dxa"/>
          </w:tcPr>
          <w:p w:rsidR="004B6F9A" w:rsidRPr="00AF7112" w:rsidRDefault="00C33AF6" w:rsidP="00644659">
            <w:pPr>
              <w:jc w:val="center"/>
              <w:rPr>
                <w:rFonts w:ascii="Times New Roman" w:hAnsi="Times New Roman" w:cs="Times New Roman"/>
                <w:sz w:val="24"/>
                <w:szCs w:val="24"/>
              </w:rPr>
            </w:pPr>
            <w:r w:rsidRPr="00AF7112">
              <w:rPr>
                <w:rFonts w:ascii="Times New Roman" w:hAnsi="Times New Roman" w:cs="Times New Roman"/>
                <w:sz w:val="24"/>
                <w:szCs w:val="24"/>
              </w:rPr>
              <w:t>8</w:t>
            </w:r>
          </w:p>
        </w:tc>
      </w:tr>
      <w:tr w:rsidR="004B6F9A" w:rsidRPr="00AF7112" w:rsidTr="004B6F9A">
        <w:tc>
          <w:tcPr>
            <w:tcW w:w="534" w:type="dxa"/>
          </w:tcPr>
          <w:p w:rsidR="004B6F9A" w:rsidRPr="00AF7112" w:rsidRDefault="004B6F9A" w:rsidP="00644659">
            <w:pPr>
              <w:jc w:val="center"/>
              <w:rPr>
                <w:rFonts w:ascii="Times New Roman" w:hAnsi="Times New Roman" w:cs="Times New Roman"/>
                <w:sz w:val="24"/>
                <w:szCs w:val="24"/>
              </w:rPr>
            </w:pPr>
            <w:r w:rsidRPr="00AF7112">
              <w:rPr>
                <w:rFonts w:ascii="Times New Roman" w:hAnsi="Times New Roman" w:cs="Times New Roman"/>
                <w:sz w:val="24"/>
                <w:szCs w:val="24"/>
              </w:rPr>
              <w:t>22</w:t>
            </w:r>
          </w:p>
        </w:tc>
        <w:tc>
          <w:tcPr>
            <w:tcW w:w="7830" w:type="dxa"/>
          </w:tcPr>
          <w:p w:rsidR="004B6F9A" w:rsidRPr="00AF7112" w:rsidRDefault="004B6F9A" w:rsidP="00644659">
            <w:pPr>
              <w:rPr>
                <w:rFonts w:ascii="Times New Roman" w:hAnsi="Times New Roman" w:cs="Times New Roman"/>
                <w:sz w:val="24"/>
                <w:szCs w:val="24"/>
              </w:rPr>
            </w:pPr>
            <w:r w:rsidRPr="00AF7112">
              <w:rPr>
                <w:rFonts w:ascii="Times New Roman" w:hAnsi="Times New Roman" w:cs="Times New Roman"/>
                <w:sz w:val="24"/>
                <w:szCs w:val="24"/>
              </w:rPr>
              <w:t>Двухсторонняя игра в волейбол.</w:t>
            </w:r>
          </w:p>
        </w:tc>
        <w:tc>
          <w:tcPr>
            <w:tcW w:w="1701" w:type="dxa"/>
          </w:tcPr>
          <w:p w:rsidR="004B6F9A" w:rsidRPr="00AF7112" w:rsidRDefault="00C33AF6" w:rsidP="00644659">
            <w:pPr>
              <w:jc w:val="center"/>
              <w:rPr>
                <w:rFonts w:ascii="Times New Roman" w:hAnsi="Times New Roman" w:cs="Times New Roman"/>
                <w:sz w:val="24"/>
                <w:szCs w:val="24"/>
              </w:rPr>
            </w:pPr>
            <w:r w:rsidRPr="00AF7112">
              <w:rPr>
                <w:rFonts w:ascii="Times New Roman" w:hAnsi="Times New Roman" w:cs="Times New Roman"/>
                <w:sz w:val="24"/>
                <w:szCs w:val="24"/>
              </w:rPr>
              <w:t>4</w:t>
            </w:r>
          </w:p>
        </w:tc>
      </w:tr>
      <w:tr w:rsidR="004B6F9A" w:rsidRPr="00AF7112" w:rsidTr="004B6F9A">
        <w:tc>
          <w:tcPr>
            <w:tcW w:w="534" w:type="dxa"/>
          </w:tcPr>
          <w:p w:rsidR="004B6F9A" w:rsidRPr="00AF7112" w:rsidRDefault="004B6F9A" w:rsidP="00644659">
            <w:pPr>
              <w:rPr>
                <w:rFonts w:ascii="Times New Roman" w:hAnsi="Times New Roman" w:cs="Times New Roman"/>
                <w:sz w:val="24"/>
                <w:szCs w:val="24"/>
              </w:rPr>
            </w:pPr>
          </w:p>
        </w:tc>
        <w:tc>
          <w:tcPr>
            <w:tcW w:w="7830" w:type="dxa"/>
          </w:tcPr>
          <w:p w:rsidR="004B6F9A" w:rsidRPr="00AF7112" w:rsidRDefault="004B6F9A" w:rsidP="00644659">
            <w:pPr>
              <w:jc w:val="right"/>
              <w:rPr>
                <w:rFonts w:ascii="Times New Roman" w:hAnsi="Times New Roman" w:cs="Times New Roman"/>
                <w:b/>
                <w:sz w:val="24"/>
                <w:szCs w:val="24"/>
              </w:rPr>
            </w:pPr>
            <w:r w:rsidRPr="00AF7112">
              <w:rPr>
                <w:rFonts w:ascii="Times New Roman" w:hAnsi="Times New Roman" w:cs="Times New Roman"/>
                <w:b/>
                <w:sz w:val="24"/>
                <w:szCs w:val="24"/>
              </w:rPr>
              <w:t>ИТОГО</w:t>
            </w:r>
          </w:p>
        </w:tc>
        <w:tc>
          <w:tcPr>
            <w:tcW w:w="1701" w:type="dxa"/>
          </w:tcPr>
          <w:p w:rsidR="004B6F9A" w:rsidRPr="00AF7112" w:rsidRDefault="00C33AF6" w:rsidP="00644659">
            <w:pPr>
              <w:jc w:val="center"/>
              <w:rPr>
                <w:rFonts w:ascii="Times New Roman" w:hAnsi="Times New Roman" w:cs="Times New Roman"/>
                <w:sz w:val="24"/>
                <w:szCs w:val="24"/>
              </w:rPr>
            </w:pPr>
            <w:r w:rsidRPr="00AF7112">
              <w:rPr>
                <w:rFonts w:ascii="Times New Roman" w:hAnsi="Times New Roman" w:cs="Times New Roman"/>
                <w:sz w:val="24"/>
                <w:szCs w:val="24"/>
              </w:rPr>
              <w:t>136</w:t>
            </w:r>
          </w:p>
        </w:tc>
      </w:tr>
    </w:tbl>
    <w:p w:rsidR="00C12496" w:rsidRPr="00AF7112" w:rsidRDefault="00C12496" w:rsidP="00C12496">
      <w:pPr>
        <w:jc w:val="center"/>
        <w:rPr>
          <w:rFonts w:ascii="Times New Roman" w:hAnsi="Times New Roman" w:cs="Times New Roman"/>
          <w:b/>
          <w:sz w:val="24"/>
          <w:szCs w:val="24"/>
        </w:rPr>
      </w:pPr>
    </w:p>
    <w:p w:rsidR="007268D4" w:rsidRPr="00AF7112" w:rsidRDefault="007268D4" w:rsidP="00AD26AF">
      <w:pPr>
        <w:pStyle w:val="1"/>
        <w:spacing w:line="360" w:lineRule="auto"/>
        <w:ind w:left="1287"/>
        <w:jc w:val="center"/>
        <w:rPr>
          <w:rFonts w:ascii="Times New Roman" w:hAnsi="Times New Roman"/>
          <w:b/>
          <w:szCs w:val="24"/>
        </w:rPr>
      </w:pPr>
    </w:p>
    <w:p w:rsidR="007268D4" w:rsidRPr="00AF7112" w:rsidRDefault="007268D4" w:rsidP="00AD26AF">
      <w:pPr>
        <w:pStyle w:val="1"/>
        <w:spacing w:line="360" w:lineRule="auto"/>
        <w:ind w:left="1287"/>
        <w:jc w:val="center"/>
        <w:rPr>
          <w:rFonts w:ascii="Times New Roman" w:hAnsi="Times New Roman"/>
          <w:b/>
          <w:szCs w:val="24"/>
        </w:rPr>
      </w:pPr>
    </w:p>
    <w:p w:rsidR="002A56D4" w:rsidRPr="00AF7112" w:rsidRDefault="002A56D4" w:rsidP="00AD26AF">
      <w:pPr>
        <w:tabs>
          <w:tab w:val="left" w:pos="284"/>
        </w:tabs>
        <w:ind w:left="284"/>
        <w:jc w:val="center"/>
        <w:rPr>
          <w:rFonts w:ascii="Times New Roman" w:hAnsi="Times New Roman" w:cs="Times New Roman"/>
          <w:sz w:val="24"/>
          <w:szCs w:val="24"/>
        </w:rPr>
      </w:pPr>
    </w:p>
    <w:sectPr w:rsidR="002A56D4" w:rsidRPr="00AF7112" w:rsidSect="00376480">
      <w:pgSz w:w="11906" w:h="16838"/>
      <w:pgMar w:top="709" w:right="850" w:bottom="56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singleLevel"/>
    <w:tmpl w:val="00000009"/>
    <w:name w:val="WW8Num15"/>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F"/>
    <w:multiLevelType w:val="singleLevel"/>
    <w:tmpl w:val="0000000F"/>
    <w:name w:val="WW8Num30"/>
    <w:lvl w:ilvl="0">
      <w:start w:val="1"/>
      <w:numFmt w:val="decimal"/>
      <w:lvlText w:val="%1."/>
      <w:lvlJc w:val="left"/>
      <w:pPr>
        <w:tabs>
          <w:tab w:val="num" w:pos="0"/>
        </w:tabs>
        <w:ind w:left="720" w:hanging="360"/>
      </w:pPr>
    </w:lvl>
  </w:abstractNum>
  <w:abstractNum w:abstractNumId="2" w15:restartNumberingAfterBreak="0">
    <w:nsid w:val="00000011"/>
    <w:multiLevelType w:val="singleLevel"/>
    <w:tmpl w:val="00000011"/>
    <w:name w:val="WW8Num35"/>
    <w:lvl w:ilvl="0">
      <w:start w:val="1"/>
      <w:numFmt w:val="bullet"/>
      <w:lvlText w:val=""/>
      <w:lvlJc w:val="left"/>
      <w:pPr>
        <w:tabs>
          <w:tab w:val="num" w:pos="0"/>
        </w:tabs>
        <w:ind w:left="720" w:hanging="360"/>
      </w:pPr>
      <w:rPr>
        <w:rFonts w:ascii="Wingdings" w:hAnsi="Wingdings"/>
      </w:rPr>
    </w:lvl>
  </w:abstractNum>
  <w:abstractNum w:abstractNumId="3" w15:restartNumberingAfterBreak="0">
    <w:nsid w:val="022856BA"/>
    <w:multiLevelType w:val="hybridMultilevel"/>
    <w:tmpl w:val="40CA1456"/>
    <w:lvl w:ilvl="0" w:tplc="A87E59CC">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6C329F6"/>
    <w:multiLevelType w:val="multilevel"/>
    <w:tmpl w:val="08841E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99D02AC"/>
    <w:multiLevelType w:val="multilevel"/>
    <w:tmpl w:val="71067C26"/>
    <w:lvl w:ilvl="0">
      <w:start w:val="1"/>
      <w:numFmt w:val="decimal"/>
      <w:lvlText w:val="%1."/>
      <w:lvlJc w:val="left"/>
      <w:rPr>
        <w:b w:val="0"/>
        <w:i w:val="0"/>
        <w:smallCaps w:val="0"/>
        <w:strike w:val="0"/>
        <w:spacing w:val="0"/>
        <w:w w:val="100"/>
        <w:position w:val="0"/>
        <w:sz w:val="26"/>
        <w:u w:val="none"/>
      </w:rPr>
    </w:lvl>
    <w:lvl w:ilvl="1">
      <w:start w:val="1"/>
      <w:numFmt w:val="decimal"/>
      <w:lvlText w:val="%2."/>
      <w:lvlJc w:val="left"/>
      <w:rPr>
        <w:b w:val="0"/>
        <w:i w:val="0"/>
        <w:smallCaps w:val="0"/>
        <w:strike w:val="0"/>
        <w:spacing w:val="0"/>
        <w:w w:val="100"/>
        <w:position w:val="0"/>
        <w:sz w:val="22"/>
        <w:u w:val="none"/>
      </w:rPr>
    </w:lvl>
    <w:lvl w:ilvl="2">
      <w:start w:val="1"/>
      <w:numFmt w:val="decimal"/>
      <w:lvlText w:val="%3."/>
      <w:lvlJc w:val="left"/>
      <w:rPr>
        <w:b w:val="0"/>
        <w:i w:val="0"/>
        <w:smallCaps w:val="0"/>
        <w:strike w:val="0"/>
        <w:spacing w:val="0"/>
        <w:w w:val="100"/>
        <w:position w:val="0"/>
        <w:sz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ECB3972"/>
    <w:multiLevelType w:val="hybridMultilevel"/>
    <w:tmpl w:val="2C228B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F4F6C59"/>
    <w:multiLevelType w:val="multilevel"/>
    <w:tmpl w:val="D5DA89EA"/>
    <w:lvl w:ilvl="0">
      <w:start w:val="1"/>
      <w:numFmt w:val="bullet"/>
      <w:lvlText w:val=""/>
      <w:lvlJc w:val="left"/>
      <w:rPr>
        <w:rFonts w:ascii="Wingdings" w:hAnsi="Wingdings" w:hint="default"/>
        <w:b w:val="0"/>
        <w:i w:val="0"/>
        <w:smallCaps w:val="0"/>
        <w:strike w:val="0"/>
        <w:spacing w:val="0"/>
        <w:w w:val="100"/>
        <w:position w:val="0"/>
        <w:sz w:val="26"/>
        <w:u w:val="none"/>
      </w:rPr>
    </w:lvl>
    <w:lvl w:ilvl="1">
      <w:start w:val="1"/>
      <w:numFmt w:val="decimal"/>
      <w:lvlText w:val="%2."/>
      <w:lvlJc w:val="left"/>
      <w:rPr>
        <w:b w:val="0"/>
        <w:i w:val="0"/>
        <w:smallCaps w:val="0"/>
        <w:strike w:val="0"/>
        <w:spacing w:val="0"/>
        <w:w w:val="100"/>
        <w:position w:val="0"/>
        <w:sz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0525040"/>
    <w:multiLevelType w:val="multilevel"/>
    <w:tmpl w:val="C1E4BA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D6C7388"/>
    <w:multiLevelType w:val="multilevel"/>
    <w:tmpl w:val="DCC63E6C"/>
    <w:lvl w:ilvl="0">
      <w:start w:val="1"/>
      <w:numFmt w:val="bullet"/>
      <w:lvlText w:val="•"/>
      <w:lvlJc w:val="left"/>
      <w:rPr>
        <w:b w:val="0"/>
        <w:i w:val="0"/>
        <w:smallCaps w:val="0"/>
        <w:strike w:val="0"/>
        <w:spacing w:val="0"/>
        <w:w w:val="100"/>
        <w:position w:val="0"/>
        <w:sz w:val="26"/>
        <w:u w:val="none"/>
      </w:rPr>
    </w:lvl>
    <w:lvl w:ilvl="1">
      <w:start w:val="1"/>
      <w:numFmt w:val="decimal"/>
      <w:lvlText w:val="%2."/>
      <w:lvlJc w:val="left"/>
      <w:rPr>
        <w:b w:val="0"/>
        <w:i w:val="0"/>
        <w:smallCaps w:val="0"/>
        <w:strike w:val="0"/>
        <w:spacing w:val="0"/>
        <w:w w:val="100"/>
        <w:position w:val="0"/>
        <w:sz w:val="22"/>
        <w:u w:val="none"/>
      </w:rPr>
    </w:lvl>
    <w:lvl w:ilvl="2">
      <w:start w:val="9"/>
      <w:numFmt w:val="decimal"/>
      <w:lvlText w:val="%3."/>
      <w:lvlJc w:val="left"/>
      <w:rPr>
        <w:b w:val="0"/>
        <w:i w:val="0"/>
        <w:smallCaps w:val="0"/>
        <w:strike w:val="0"/>
        <w:spacing w:val="10"/>
        <w:w w:val="100"/>
        <w:position w:val="0"/>
        <w:sz w:val="21"/>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19806BA"/>
    <w:multiLevelType w:val="hybridMultilevel"/>
    <w:tmpl w:val="8FA2D6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6C803FD"/>
    <w:multiLevelType w:val="multilevel"/>
    <w:tmpl w:val="E51037C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D637C24"/>
    <w:multiLevelType w:val="hybridMultilevel"/>
    <w:tmpl w:val="7DCCA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E813ADB"/>
    <w:multiLevelType w:val="multilevel"/>
    <w:tmpl w:val="1EFAB322"/>
    <w:lvl w:ilvl="0">
      <w:start w:val="1"/>
      <w:numFmt w:val="bullet"/>
      <w:lvlText w:val="•"/>
      <w:lvlJc w:val="left"/>
      <w:rPr>
        <w:b w:val="0"/>
        <w:i/>
        <w:smallCaps w:val="0"/>
        <w:strike w:val="0"/>
        <w:spacing w:val="0"/>
        <w:w w:val="100"/>
        <w:position w:val="0"/>
        <w:sz w:val="22"/>
        <w:u w:val="none"/>
      </w:rPr>
    </w:lvl>
    <w:lvl w:ilvl="1">
      <w:start w:val="1"/>
      <w:numFmt w:val="decimal"/>
      <w:lvlText w:val="%2."/>
      <w:lvlJc w:val="left"/>
      <w:rPr>
        <w:b/>
        <w:i w:val="0"/>
        <w:smallCaps w:val="0"/>
        <w:strike w:val="0"/>
        <w:spacing w:val="0"/>
        <w:w w:val="100"/>
        <w:position w:val="0"/>
        <w:sz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5E85343"/>
    <w:multiLevelType w:val="multilevel"/>
    <w:tmpl w:val="FE5A5C9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AF74F1C"/>
    <w:multiLevelType w:val="hybridMultilevel"/>
    <w:tmpl w:val="0FC07860"/>
    <w:lvl w:ilvl="0" w:tplc="0419000B">
      <w:start w:val="1"/>
      <w:numFmt w:val="bullet"/>
      <w:lvlText w:val=""/>
      <w:lvlJc w:val="left"/>
      <w:pPr>
        <w:tabs>
          <w:tab w:val="num" w:pos="1800"/>
        </w:tabs>
        <w:ind w:left="1800" w:hanging="360"/>
      </w:pPr>
      <w:rPr>
        <w:rFonts w:ascii="Wingdings" w:hAnsi="Wingdings" w:hint="default"/>
      </w:rPr>
    </w:lvl>
    <w:lvl w:ilvl="1" w:tplc="04190003" w:tentative="1">
      <w:start w:val="1"/>
      <w:numFmt w:val="bullet"/>
      <w:lvlText w:val="o"/>
      <w:lvlJc w:val="left"/>
      <w:pPr>
        <w:tabs>
          <w:tab w:val="num" w:pos="2520"/>
        </w:tabs>
        <w:ind w:left="2520" w:hanging="360"/>
      </w:pPr>
      <w:rPr>
        <w:rFonts w:ascii="Courier New" w:hAnsi="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3C0A0A6C"/>
    <w:multiLevelType w:val="multilevel"/>
    <w:tmpl w:val="8B6C13E8"/>
    <w:lvl w:ilvl="0">
      <w:start w:val="2"/>
      <w:numFmt w:val="decimal"/>
      <w:lvlText w:val="%1."/>
      <w:lvlJc w:val="left"/>
      <w:rPr>
        <w:b/>
        <w:i w:val="0"/>
        <w:smallCaps w:val="0"/>
        <w:strike w:val="0"/>
        <w:spacing w:val="0"/>
        <w:w w:val="100"/>
        <w:position w:val="0"/>
        <w:sz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0E95B1F"/>
    <w:multiLevelType w:val="multilevel"/>
    <w:tmpl w:val="43742DC8"/>
    <w:lvl w:ilvl="0">
      <w:start w:val="1"/>
      <w:numFmt w:val="decimal"/>
      <w:lvlText w:val="%1."/>
      <w:lvlJc w:val="left"/>
      <w:rPr>
        <w:b w:val="0"/>
        <w:i w:val="0"/>
        <w:smallCaps w:val="0"/>
        <w:strike w:val="0"/>
        <w:spacing w:val="0"/>
        <w:w w:val="100"/>
        <w:position w:val="0"/>
        <w:sz w:val="26"/>
        <w:u w:val="none"/>
      </w:rPr>
    </w:lvl>
    <w:lvl w:ilvl="1">
      <w:start w:val="1"/>
      <w:numFmt w:val="decimal"/>
      <w:lvlText w:val="%2."/>
      <w:lvlJc w:val="left"/>
      <w:rPr>
        <w:b w:val="0"/>
        <w:i w:val="0"/>
        <w:smallCaps w:val="0"/>
        <w:strike w:val="0"/>
        <w:spacing w:val="0"/>
        <w:w w:val="100"/>
        <w:position w:val="0"/>
        <w:sz w:val="22"/>
        <w:u w:val="none"/>
      </w:rPr>
    </w:lvl>
    <w:lvl w:ilvl="2">
      <w:start w:val="1"/>
      <w:numFmt w:val="decimal"/>
      <w:lvlText w:val="%3."/>
      <w:lvlJc w:val="left"/>
      <w:rPr>
        <w:b w:val="0"/>
        <w:i w:val="0"/>
        <w:smallCaps w:val="0"/>
        <w:strike w:val="0"/>
        <w:spacing w:val="0"/>
        <w:w w:val="100"/>
        <w:position w:val="0"/>
        <w:sz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5AA4F64"/>
    <w:multiLevelType w:val="hybridMultilevel"/>
    <w:tmpl w:val="ED6273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C55C82"/>
    <w:multiLevelType w:val="multilevel"/>
    <w:tmpl w:val="B59E0BC2"/>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sz w:val="28"/>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0" w15:restartNumberingAfterBreak="0">
    <w:nsid w:val="4FB05A8D"/>
    <w:multiLevelType w:val="hybridMultilevel"/>
    <w:tmpl w:val="4F40B0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1864DE0"/>
    <w:multiLevelType w:val="multilevel"/>
    <w:tmpl w:val="A112BF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77A3E35"/>
    <w:multiLevelType w:val="multilevel"/>
    <w:tmpl w:val="7CCE8D5C"/>
    <w:lvl w:ilvl="0">
      <w:start w:val="1"/>
      <w:numFmt w:val="bullet"/>
      <w:lvlText w:val=""/>
      <w:lvlJc w:val="left"/>
      <w:rPr>
        <w:rFonts w:ascii="Symbol" w:hAnsi="Symbol" w:hint="default"/>
        <w:b w:val="0"/>
        <w:i w:val="0"/>
        <w:smallCaps w:val="0"/>
        <w:strike w:val="0"/>
        <w:spacing w:val="0"/>
        <w:w w:val="100"/>
        <w:position w:val="0"/>
        <w:sz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A0B3353"/>
    <w:multiLevelType w:val="multilevel"/>
    <w:tmpl w:val="87D0CC74"/>
    <w:lvl w:ilvl="0">
      <w:start w:val="1"/>
      <w:numFmt w:val="bullet"/>
      <w:lvlText w:val="•"/>
      <w:lvlJc w:val="left"/>
      <w:rPr>
        <w:b w:val="0"/>
        <w:i w:val="0"/>
        <w:smallCaps w:val="0"/>
        <w:strike w:val="0"/>
        <w:spacing w:val="0"/>
        <w:w w:val="100"/>
        <w:position w:val="0"/>
        <w:sz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2C8672C"/>
    <w:multiLevelType w:val="multilevel"/>
    <w:tmpl w:val="93FA8864"/>
    <w:lvl w:ilvl="0">
      <w:start w:val="1"/>
      <w:numFmt w:val="bullet"/>
      <w:lvlText w:val=""/>
      <w:lvlJc w:val="left"/>
      <w:rPr>
        <w:rFonts w:ascii="Symbol" w:hAnsi="Symbol" w:hint="default"/>
        <w:b w:val="0"/>
        <w:i w:val="0"/>
        <w:smallCaps w:val="0"/>
        <w:strike w:val="0"/>
        <w:spacing w:val="0"/>
        <w:w w:val="100"/>
        <w:position w:val="0"/>
        <w:sz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FF61143"/>
    <w:multiLevelType w:val="hybridMultilevel"/>
    <w:tmpl w:val="F70050DC"/>
    <w:lvl w:ilvl="0" w:tplc="197CF732">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71AC1F8F"/>
    <w:multiLevelType w:val="multilevel"/>
    <w:tmpl w:val="CC6A7CF0"/>
    <w:lvl w:ilvl="0">
      <w:start w:val="8"/>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bullet"/>
      <w:lvlText w:val=""/>
      <w:lvlJc w:val="left"/>
      <w:pPr>
        <w:ind w:left="1080" w:hanging="720"/>
      </w:pPr>
      <w:rPr>
        <w:rFonts w:ascii="Symbol" w:hAnsi="Symbol"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abstractNumId w:val="20"/>
  </w:num>
  <w:num w:numId="2">
    <w:abstractNumId w:val="6"/>
  </w:num>
  <w:num w:numId="3">
    <w:abstractNumId w:val="26"/>
  </w:num>
  <w:num w:numId="4">
    <w:abstractNumId w:val="25"/>
  </w:num>
  <w:num w:numId="5">
    <w:abstractNumId w:val="10"/>
  </w:num>
  <w:num w:numId="6">
    <w:abstractNumId w:val="3"/>
  </w:num>
  <w:num w:numId="7">
    <w:abstractNumId w:val="12"/>
  </w:num>
  <w:num w:numId="8">
    <w:abstractNumId w:val="15"/>
  </w:num>
  <w:num w:numId="9">
    <w:abstractNumId w:val="1"/>
  </w:num>
  <w:num w:numId="10">
    <w:abstractNumId w:val="18"/>
  </w:num>
  <w:num w:numId="11">
    <w:abstractNumId w:val="19"/>
  </w:num>
  <w:num w:numId="12">
    <w:abstractNumId w:val="13"/>
  </w:num>
  <w:num w:numId="13">
    <w:abstractNumId w:val="0"/>
  </w:num>
  <w:num w:numId="14">
    <w:abstractNumId w:val="2"/>
  </w:num>
  <w:num w:numId="15">
    <w:abstractNumId w:val="16"/>
  </w:num>
  <w:num w:numId="16">
    <w:abstractNumId w:val="9"/>
  </w:num>
  <w:num w:numId="17">
    <w:abstractNumId w:val="7"/>
  </w:num>
  <w:num w:numId="18">
    <w:abstractNumId w:val="11"/>
  </w:num>
  <w:num w:numId="19">
    <w:abstractNumId w:val="4"/>
  </w:num>
  <w:num w:numId="20">
    <w:abstractNumId w:val="14"/>
  </w:num>
  <w:num w:numId="21">
    <w:abstractNumId w:val="17"/>
  </w:num>
  <w:num w:numId="22">
    <w:abstractNumId w:val="8"/>
  </w:num>
  <w:num w:numId="23">
    <w:abstractNumId w:val="23"/>
  </w:num>
  <w:num w:numId="24">
    <w:abstractNumId w:val="24"/>
  </w:num>
  <w:num w:numId="25">
    <w:abstractNumId w:val="22"/>
  </w:num>
  <w:num w:numId="26">
    <w:abstractNumId w:val="5"/>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C76468"/>
    <w:rsid w:val="000D67B0"/>
    <w:rsid w:val="0016464D"/>
    <w:rsid w:val="00186EF8"/>
    <w:rsid w:val="002566D3"/>
    <w:rsid w:val="00281355"/>
    <w:rsid w:val="002A56D4"/>
    <w:rsid w:val="00376480"/>
    <w:rsid w:val="00401579"/>
    <w:rsid w:val="004B6F9A"/>
    <w:rsid w:val="00644659"/>
    <w:rsid w:val="007268D4"/>
    <w:rsid w:val="008305F9"/>
    <w:rsid w:val="008521E6"/>
    <w:rsid w:val="008711D6"/>
    <w:rsid w:val="00904B0A"/>
    <w:rsid w:val="00A26253"/>
    <w:rsid w:val="00AA20E5"/>
    <w:rsid w:val="00AD26AF"/>
    <w:rsid w:val="00AF7112"/>
    <w:rsid w:val="00BE17FE"/>
    <w:rsid w:val="00BF04DB"/>
    <w:rsid w:val="00C12496"/>
    <w:rsid w:val="00C325B4"/>
    <w:rsid w:val="00C33AF6"/>
    <w:rsid w:val="00C76468"/>
    <w:rsid w:val="00D83A7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C85297-2B81-4ABF-955F-4AF5A9D0D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46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6468"/>
    <w:pPr>
      <w:spacing w:after="0" w:line="240" w:lineRule="auto"/>
      <w:ind w:left="720"/>
      <w:contextualSpacing/>
    </w:pPr>
    <w:rPr>
      <w:rFonts w:ascii="Cambria" w:eastAsia="Calibri" w:hAnsi="Cambria" w:cs="Times New Roman"/>
      <w:sz w:val="24"/>
      <w:lang w:eastAsia="en-US"/>
    </w:rPr>
  </w:style>
  <w:style w:type="paragraph" w:customStyle="1" w:styleId="Style4">
    <w:name w:val="Style4"/>
    <w:basedOn w:val="a"/>
    <w:rsid w:val="00C76468"/>
    <w:pPr>
      <w:widowControl w:val="0"/>
      <w:autoSpaceDE w:val="0"/>
      <w:autoSpaceDN w:val="0"/>
      <w:adjustRightInd w:val="0"/>
      <w:spacing w:after="0" w:line="220" w:lineRule="exact"/>
      <w:ind w:firstLine="514"/>
      <w:jc w:val="both"/>
    </w:pPr>
    <w:rPr>
      <w:rFonts w:ascii="Times New Roman" w:eastAsia="Times New Roman" w:hAnsi="Times New Roman" w:cs="Times New Roman"/>
      <w:sz w:val="24"/>
      <w:szCs w:val="24"/>
    </w:rPr>
  </w:style>
  <w:style w:type="character" w:customStyle="1" w:styleId="FontStyle43">
    <w:name w:val="Font Style43"/>
    <w:rsid w:val="00C76468"/>
    <w:rPr>
      <w:rFonts w:ascii="Times New Roman" w:hAnsi="Times New Roman" w:cs="Times New Roman"/>
      <w:sz w:val="18"/>
      <w:szCs w:val="18"/>
    </w:rPr>
  </w:style>
  <w:style w:type="paragraph" w:styleId="a4">
    <w:name w:val="Normal (Web)"/>
    <w:basedOn w:val="a"/>
    <w:uiPriority w:val="99"/>
    <w:semiHidden/>
    <w:unhideWhenUsed/>
    <w:rsid w:val="00376480"/>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376480"/>
    <w:rPr>
      <w:b/>
      <w:bCs/>
    </w:rPr>
  </w:style>
  <w:style w:type="paragraph" w:customStyle="1" w:styleId="1">
    <w:name w:val="Абзац списка1"/>
    <w:basedOn w:val="a"/>
    <w:rsid w:val="00AD26AF"/>
    <w:pPr>
      <w:spacing w:after="0" w:line="240" w:lineRule="auto"/>
      <w:ind w:left="720"/>
    </w:pPr>
    <w:rPr>
      <w:rFonts w:ascii="Tahoma" w:eastAsia="Times New Roman" w:hAnsi="Tahoma" w:cs="Times New Roman"/>
      <w:color w:val="000000"/>
      <w:sz w:val="24"/>
      <w:szCs w:val="20"/>
    </w:rPr>
  </w:style>
  <w:style w:type="paragraph" w:customStyle="1" w:styleId="10">
    <w:name w:val="Основной текст1"/>
    <w:basedOn w:val="a"/>
    <w:rsid w:val="00D83A78"/>
    <w:pPr>
      <w:shd w:val="clear" w:color="auto" w:fill="FFFFFF"/>
      <w:spacing w:after="1380" w:line="216" w:lineRule="exact"/>
      <w:ind w:hanging="500"/>
      <w:jc w:val="center"/>
    </w:pPr>
    <w:rPr>
      <w:rFonts w:ascii="Times New Roman" w:eastAsia="Times New Roman" w:hAnsi="Times New Roman" w:cs="Times New Roman"/>
      <w:szCs w:val="20"/>
    </w:rPr>
  </w:style>
  <w:style w:type="paragraph" w:customStyle="1" w:styleId="2">
    <w:name w:val="Основной текст (2)"/>
    <w:basedOn w:val="a"/>
    <w:rsid w:val="00D83A78"/>
    <w:pPr>
      <w:shd w:val="clear" w:color="auto" w:fill="FFFFFF"/>
      <w:spacing w:before="1380" w:after="3840" w:line="216" w:lineRule="exact"/>
      <w:jc w:val="center"/>
    </w:pPr>
    <w:rPr>
      <w:rFonts w:ascii="Times New Roman" w:eastAsia="Times New Roman" w:hAnsi="Times New Roman" w:cs="Times New Roman"/>
      <w:szCs w:val="20"/>
    </w:rPr>
  </w:style>
  <w:style w:type="character" w:customStyle="1" w:styleId="a6">
    <w:name w:val="Основной текст + Полужирный"/>
    <w:rsid w:val="00D83A78"/>
    <w:rPr>
      <w:rFonts w:ascii="Times New Roman" w:hAnsi="Times New Roman"/>
      <w:b/>
      <w:spacing w:val="0"/>
      <w:sz w:val="22"/>
      <w:shd w:val="clear" w:color="auto" w:fill="FFFFFF"/>
    </w:rPr>
  </w:style>
  <w:style w:type="character" w:customStyle="1" w:styleId="a7">
    <w:name w:val="Основной текст + Курсив"/>
    <w:rsid w:val="00D83A78"/>
    <w:rPr>
      <w:rFonts w:ascii="Times New Roman" w:hAnsi="Times New Roman"/>
      <w:i/>
      <w:shd w:val="clear" w:color="auto" w:fill="FFFFFF"/>
    </w:rPr>
  </w:style>
  <w:style w:type="character" w:customStyle="1" w:styleId="115pt">
    <w:name w:val="Основной текст + 11.5 pt"/>
    <w:rsid w:val="00D83A78"/>
    <w:rPr>
      <w:rFonts w:ascii="Times New Roman" w:hAnsi="Times New Roman"/>
      <w:spacing w:val="0"/>
      <w:sz w:val="23"/>
      <w:shd w:val="clear" w:color="auto" w:fill="FFFFFF"/>
    </w:rPr>
  </w:style>
  <w:style w:type="paragraph" w:customStyle="1" w:styleId="20">
    <w:name w:val="Заголовок №2"/>
    <w:basedOn w:val="a"/>
    <w:rsid w:val="00D83A78"/>
    <w:pPr>
      <w:shd w:val="clear" w:color="auto" w:fill="FFFFFF"/>
      <w:spacing w:before="3840" w:after="0" w:line="216" w:lineRule="exact"/>
      <w:outlineLvl w:val="1"/>
    </w:pPr>
    <w:rPr>
      <w:rFonts w:ascii="Times New Roman" w:eastAsia="Times New Roman" w:hAnsi="Times New Roman" w:cs="Times New Roman"/>
      <w:szCs w:val="20"/>
    </w:rPr>
  </w:style>
  <w:style w:type="paragraph" w:customStyle="1" w:styleId="9">
    <w:name w:val="Основной текст (9)"/>
    <w:basedOn w:val="a"/>
    <w:rsid w:val="00D83A78"/>
    <w:pPr>
      <w:shd w:val="clear" w:color="auto" w:fill="FFFFFF"/>
      <w:spacing w:after="0" w:line="240" w:lineRule="atLeast"/>
    </w:pPr>
    <w:rPr>
      <w:rFonts w:ascii="Times New Roman" w:eastAsia="Times New Roman" w:hAnsi="Times New Roman" w:cs="Times New Roman"/>
      <w:szCs w:val="20"/>
    </w:rPr>
  </w:style>
  <w:style w:type="paragraph" w:customStyle="1" w:styleId="8">
    <w:name w:val="Основной текст (8)"/>
    <w:basedOn w:val="a"/>
    <w:rsid w:val="00D83A78"/>
    <w:pPr>
      <w:shd w:val="clear" w:color="auto" w:fill="FFFFFF"/>
      <w:spacing w:after="0" w:line="245" w:lineRule="exact"/>
    </w:pPr>
    <w:rPr>
      <w:rFonts w:ascii="Times New Roman" w:eastAsia="Times New Roman" w:hAnsi="Times New Roman" w:cs="Times New Roman"/>
      <w:sz w:val="20"/>
      <w:szCs w:val="20"/>
    </w:rPr>
  </w:style>
  <w:style w:type="paragraph" w:customStyle="1" w:styleId="21">
    <w:name w:val="Подпись к картинке (2)"/>
    <w:basedOn w:val="a"/>
    <w:rsid w:val="00D83A78"/>
    <w:pPr>
      <w:shd w:val="clear" w:color="auto" w:fill="FFFFFF"/>
      <w:spacing w:after="0" w:line="240" w:lineRule="atLeast"/>
    </w:pPr>
    <w:rPr>
      <w:rFonts w:ascii="Times New Roman" w:eastAsia="Times New Roman" w:hAnsi="Times New Roman" w:cs="Times New Roman"/>
      <w:szCs w:val="20"/>
    </w:rPr>
  </w:style>
  <w:style w:type="character" w:customStyle="1" w:styleId="11">
    <w:name w:val="Основной текст (11) + Полужирный"/>
    <w:rsid w:val="00D83A78"/>
    <w:rPr>
      <w:rFonts w:ascii="Microsoft Sans Serif" w:eastAsia="Times New Roman" w:hAnsi="Microsoft Sans Serif"/>
      <w:b/>
      <w:sz w:val="18"/>
      <w:shd w:val="clear" w:color="auto" w:fill="FFFFFF"/>
    </w:rPr>
  </w:style>
  <w:style w:type="paragraph" w:customStyle="1" w:styleId="110">
    <w:name w:val="Основной текст (11)"/>
    <w:basedOn w:val="a"/>
    <w:rsid w:val="00D83A78"/>
    <w:pPr>
      <w:shd w:val="clear" w:color="auto" w:fill="FFFFFF"/>
      <w:spacing w:before="120" w:after="120" w:line="235" w:lineRule="exact"/>
      <w:ind w:firstLine="400"/>
      <w:jc w:val="both"/>
    </w:pPr>
    <w:rPr>
      <w:rFonts w:ascii="Microsoft Sans Serif" w:eastAsia="Times New Roman" w:hAnsi="Microsoft Sans Serif" w:cs="Times New Roman"/>
      <w:sz w:val="18"/>
      <w:szCs w:val="20"/>
    </w:rPr>
  </w:style>
  <w:style w:type="character" w:customStyle="1" w:styleId="0pt">
    <w:name w:val="Основной текст + Полужирный.Интервал 0 pt"/>
    <w:rsid w:val="00D83A78"/>
    <w:rPr>
      <w:rFonts w:ascii="Times New Roman" w:hAnsi="Times New Roman"/>
      <w:b/>
      <w:spacing w:val="10"/>
      <w:sz w:val="26"/>
      <w:shd w:val="clear" w:color="auto" w:fill="FFFFFF"/>
    </w:rPr>
  </w:style>
  <w:style w:type="character" w:customStyle="1" w:styleId="105pt0pt">
    <w:name w:val="Основной текст + 10.5 pt.Интервал 0 pt"/>
    <w:rsid w:val="00D83A78"/>
    <w:rPr>
      <w:rFonts w:ascii="Times New Roman" w:hAnsi="Times New Roman"/>
      <w:spacing w:val="10"/>
      <w:sz w:val="21"/>
      <w:shd w:val="clear" w:color="auto" w:fill="FFFFFF"/>
    </w:rPr>
  </w:style>
  <w:style w:type="paragraph" w:customStyle="1" w:styleId="4">
    <w:name w:val="Заголовок №4"/>
    <w:basedOn w:val="a"/>
    <w:rsid w:val="00D83A78"/>
    <w:pPr>
      <w:shd w:val="clear" w:color="auto" w:fill="FFFFFF"/>
      <w:spacing w:after="660" w:line="240" w:lineRule="atLeast"/>
      <w:ind w:hanging="940"/>
      <w:outlineLvl w:val="3"/>
    </w:pPr>
    <w:rPr>
      <w:rFonts w:ascii="Times New Roman" w:eastAsia="Times New Roman" w:hAnsi="Times New Roman" w:cs="Times New Roman"/>
      <w:spacing w:val="10"/>
      <w:sz w:val="26"/>
      <w:szCs w:val="20"/>
    </w:rPr>
  </w:style>
  <w:style w:type="paragraph" w:customStyle="1" w:styleId="3">
    <w:name w:val="Заголовок №3"/>
    <w:basedOn w:val="a"/>
    <w:rsid w:val="00D83A78"/>
    <w:pPr>
      <w:shd w:val="clear" w:color="auto" w:fill="FFFFFF"/>
      <w:spacing w:after="0" w:line="480" w:lineRule="exact"/>
      <w:ind w:hanging="320"/>
      <w:outlineLvl w:val="2"/>
    </w:pPr>
    <w:rPr>
      <w:rFonts w:ascii="Times New Roman" w:eastAsia="Times New Roman" w:hAnsi="Times New Roman" w:cs="Times New Roman"/>
      <w:spacing w:val="10"/>
      <w:sz w:val="26"/>
      <w:szCs w:val="20"/>
    </w:rPr>
  </w:style>
  <w:style w:type="paragraph" w:styleId="a8">
    <w:name w:val="Balloon Text"/>
    <w:basedOn w:val="a"/>
    <w:link w:val="a9"/>
    <w:uiPriority w:val="99"/>
    <w:semiHidden/>
    <w:unhideWhenUsed/>
    <w:rsid w:val="00D83A7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83A78"/>
    <w:rPr>
      <w:rFonts w:ascii="Tahoma" w:hAnsi="Tahoma" w:cs="Tahoma"/>
      <w:sz w:val="16"/>
      <w:szCs w:val="16"/>
    </w:rPr>
  </w:style>
  <w:style w:type="table" w:styleId="aa">
    <w:name w:val="Table Grid"/>
    <w:basedOn w:val="a1"/>
    <w:uiPriority w:val="59"/>
    <w:rsid w:val="00C1249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948944">
      <w:bodyDiv w:val="1"/>
      <w:marLeft w:val="0"/>
      <w:marRight w:val="0"/>
      <w:marTop w:val="0"/>
      <w:marBottom w:val="0"/>
      <w:divBdr>
        <w:top w:val="none" w:sz="0" w:space="0" w:color="auto"/>
        <w:left w:val="none" w:sz="0" w:space="0" w:color="auto"/>
        <w:bottom w:val="none" w:sz="0" w:space="0" w:color="auto"/>
        <w:right w:val="none" w:sz="0" w:space="0" w:color="auto"/>
      </w:divBdr>
    </w:div>
    <w:div w:id="673066936">
      <w:bodyDiv w:val="1"/>
      <w:marLeft w:val="0"/>
      <w:marRight w:val="0"/>
      <w:marTop w:val="0"/>
      <w:marBottom w:val="0"/>
      <w:divBdr>
        <w:top w:val="none" w:sz="0" w:space="0" w:color="auto"/>
        <w:left w:val="none" w:sz="0" w:space="0" w:color="auto"/>
        <w:bottom w:val="none" w:sz="0" w:space="0" w:color="auto"/>
        <w:right w:val="none" w:sz="0" w:space="0" w:color="auto"/>
      </w:divBdr>
    </w:div>
    <w:div w:id="166365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6.jpeg"/><Relationship Id="rId24" Type="http://schemas.openxmlformats.org/officeDocument/2006/relationships/image" Target="media/image19.jpeg"/><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jpeg"/><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391AE-8CBE-41AC-915F-D11A09354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15</Pages>
  <Words>4325</Words>
  <Characters>24656</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МБОУ Тарлагская СОШ</Company>
  <LinksUpToDate>false</LinksUpToDate>
  <CharactersWithSpaces>28924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U-12</dc:creator>
  <cp:lastModifiedBy>Артём Моисеев</cp:lastModifiedBy>
  <cp:revision>7</cp:revision>
  <cp:lastPrinted>2019-09-12T11:02:00Z</cp:lastPrinted>
  <dcterms:created xsi:type="dcterms:W3CDTF">2016-08-26T05:50:00Z</dcterms:created>
  <dcterms:modified xsi:type="dcterms:W3CDTF">2020-03-29T14:14:00Z</dcterms:modified>
</cp:coreProperties>
</file>